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line="240" w:lineRule="auto" w:before="0" w:after="0"/>
        <w:jc w:val="center"/>
      </w:pPr>
      <w:r>
        <w:t>项久雨：中国抗“疫”精神简史  “疫”中传播正能量</w:t>
      </w:r>
    </w:p>
    <w:p>
      <w:pPr>
        <w:spacing w:line="240" w:lineRule="auto" w:before="0" w:after="0"/>
        <w:ind w:firstLine="420"/>
      </w:pPr>
      <w:r>
        <w:t>2020年4月10日，微信公众号：武汉大学，地址：https://mp.weixin.qq.com/s/ogsIjICEdW9_IOuMYAqZew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等线" w:hAnsi="等线" w:eastAsia="等线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