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靳诺：人民至上——中国共产党永恒的价值追求</w:t>
      </w:r>
    </w:p>
    <w:p>
      <w:pPr>
        <w:spacing w:line="240" w:lineRule="auto" w:before="0" w:after="0"/>
        <w:ind w:firstLine="420"/>
      </w:pPr>
      <w:r>
        <w:t>2020年7月1日，光明网，地址：https://share.gmw.cn/topics/2020-07/01/content_33954770.htm（高校党组织战“疫”示范微党课——中国人民大学）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