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line="240" w:lineRule="auto" w:before="0" w:after="0"/>
        <w:jc w:val="center"/>
      </w:pPr>
      <w:r>
        <w:t>张文宏：第二波疫情会不会来？</w:t>
      </w:r>
    </w:p>
    <w:p>
      <w:pPr>
        <w:spacing w:line="240" w:lineRule="auto" w:before="0" w:after="0"/>
        <w:ind w:firstLine="420"/>
      </w:pPr>
      <w:r>
        <w:t>2020年7月27日，腾讯视频，地址：</w:t>
      </w:r>
    </w:p>
    <w:p>
      <w:pPr>
        <w:spacing w:line="240" w:lineRule="auto" w:before="0" w:after="0"/>
        <w:ind w:firstLine="420"/>
      </w:pPr>
      <w:r>
        <w:t>http://m.v.qq.com/play.html?cid=mzc00200m6qavxf&amp;amp;vid=y3123jxvgwu&amp;amp;url_from=share&amp;amp;second_share=0&amp;amp;share_from=copy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等线" w:hAnsi="等线" w:eastAsia="等线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