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张文宏：防控新警示</w:t>
      </w:r>
    </w:p>
    <w:p>
      <w:pPr>
        <w:spacing w:line="240" w:lineRule="auto" w:before="0" w:after="0"/>
        <w:ind w:firstLine="420"/>
      </w:pPr>
      <w:r>
        <w:t>2020年8月17日，腾讯视频，地址：</w:t>
      </w:r>
    </w:p>
    <w:p>
      <w:pPr>
        <w:spacing w:line="240" w:lineRule="auto" w:before="0" w:after="0"/>
        <w:ind w:firstLine="420"/>
      </w:pPr>
      <w:r>
        <w:t>http://m.v.qq.com/play.html?cid=mzc00200knedmvl&amp;amp;vid=a0034j4dgze&amp;amp;url_from=share&amp;amp;second_share=0&amp;amp;share_from=copy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