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华雨辰：甘当一颗“螺丝钉”</w:t>
      </w:r>
    </w:p>
    <w:p>
      <w:pPr>
        <w:spacing w:line="240" w:lineRule="auto" w:before="0" w:after="0"/>
        <w:ind w:firstLine="420"/>
      </w:pPr>
      <w:r>
        <w:t>新冠肺炎疫情期间，义务为武汉方舱医院患者广播、给患者和医护送餐、帮助运送分发物资、到高速路口测体温；疫情后，参加武汉市青山区青年教师志愿队，前往恩施土家族苗族自治州进行支教援助……“90后”志愿者华雨辰，是小学音乐教师，却主动选择成为一颗“螺丝钉”，哪里需要就去哪里。</w:t>
      </w:r>
    </w:p>
    <w:p>
      <w:pPr>
        <w:spacing w:line="240" w:lineRule="auto" w:before="0" w:after="0"/>
        <w:ind w:firstLine="420"/>
      </w:pPr>
      <w:r>
        <w:t>在疫情正严峻的时期，武汉青山区方舱医院，每天早晨8点多钟，广播就会准时响起：“亲爱的患者朋友们，下面为大家带来美文欣赏……”</w:t>
      </w:r>
    </w:p>
    <w:p>
      <w:pPr>
        <w:spacing w:line="240" w:lineRule="auto" w:before="0" w:after="0"/>
        <w:ind w:firstLine="420"/>
      </w:pPr>
      <w:r>
        <w:t>武汉钢花小学的音乐教师华雨辰是这里的志愿“播音员”。</w:t>
      </w:r>
    </w:p>
    <w:p>
      <w:pPr>
        <w:spacing w:line="240" w:lineRule="auto" w:before="0" w:after="0"/>
        <w:ind w:firstLine="420"/>
      </w:pPr>
      <w:r>
        <w:t>方舱医院里没有专门的播音间。为防止感染，播音的小台子搭在与病房一墙之隔的过道里，桌子几十公分高，摆上电脑、架上话筒，人往小塑料凳上一坐，声音就会传到墙的另一面，方舱内的新一天开始了。</w:t>
      </w:r>
    </w:p>
    <w:p>
      <w:pPr>
        <w:spacing w:line="240" w:lineRule="auto" w:before="0" w:after="0"/>
        <w:ind w:firstLine="420"/>
      </w:pPr>
      <w:r>
        <w:t>“早中晚各1个小时的广播播放，每小时内有10—15分钟为播音员口播，其他时间为音乐播放。”华雨辰告诉记者，虽然播放时间不长，但背后的信息筛选工作却是海量的。</w:t>
      </w:r>
    </w:p>
    <w:p>
      <w:pPr>
        <w:spacing w:line="240" w:lineRule="auto" w:before="0" w:after="0"/>
        <w:ind w:firstLine="420"/>
      </w:pPr>
      <w:r>
        <w:t>华雨辰告诉记者，2月份来这里报到时，防护服等装备还没到位，全身装备只有一个口罩。她的志愿者小伙伴们听说以后，连夜帮忙找来了两套防护服，第二天一早就送到了她的手中。她介绍，志愿者们大都身兼数职，司机、搬运工、检测员……哪里需要哪里上。</w:t>
      </w:r>
    </w:p>
    <w:p>
      <w:pPr>
        <w:spacing w:line="240" w:lineRule="auto" w:before="0" w:after="0"/>
        <w:ind w:firstLine="420"/>
      </w:pPr>
      <w:r>
        <w:t>时间倒回1月23日，华雨辰得知青山区团委在招募志愿者，立即报了名。1月25日，看到医护人员用车情况明显好转，华雨辰又申请加入了疫情防控志愿队，成为二七桥上检测值守的一员，配合交警检测来往车辆人员的体温。因为要人人过关，车辆过检缓慢。大多数司机很配合，小部分有些着急的，华雨辰也能理解，她微笑着道一声“体温正常”，急躁的司机也会点头致谢，还有人甚至会支援他们一些口罩和酒精喷雾，嘱咐他们多保重。最长的一次值班，华雨辰在桥上站了8个小时。</w:t>
      </w:r>
    </w:p>
    <w:p>
      <w:pPr>
        <w:spacing w:line="240" w:lineRule="auto" w:before="0" w:after="0"/>
        <w:ind w:firstLine="420"/>
      </w:pPr>
      <w:r>
        <w:t>在“保卫大武汉”的战斗中，华雨辰当志愿者80余天，她说：“我不觉得当志愿者很辛苦，因为干着充满力量的事就不觉得累，还有什么比为自己最爱的家乡作贡献更有力量呢？作为90后，我们不煽情，我们直接上，我们能吃苦，我们够坚定。”</w:t>
      </w:r>
    </w:p>
    <w:p>
      <w:pPr>
        <w:spacing w:line="240" w:lineRule="auto" w:before="0" w:after="0"/>
        <w:ind w:firstLine="420"/>
      </w:pPr>
      <w:r>
        <w:t>http://www.moe.gov.cn/jyb_xwfb/xw_zt/moe_357/jyzt_2020n/2020_zt03/dianxing/202009/t20200910_486885.html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