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line="240" w:lineRule="auto" w:before="0" w:after="0"/>
        <w:jc w:val="center"/>
      </w:pPr>
      <w:r>
        <w:t>北京中医药大学：身披白衣“兆阚” 守好“最终一公里”</w:t>
      </w:r>
    </w:p>
    <w:p>
      <w:pPr>
        <w:spacing w:line="240" w:lineRule="auto" w:before="0" w:after="0"/>
        <w:ind w:firstLine="420"/>
      </w:pPr>
      <w:r>
        <w:t>由于爸爸手部骨折，北京中医药大学针灸推拿学院2017级中医学专业学生任飞鸿在爸爸手术期间身披白衣“兆阚”，代父“出征”，深入到社区基层与医护人员一起对居家隔离对象举行监测巡访。他与爸爸一同战“疫”，一起守好居民健康的“最终一公里”。</w:t>
      </w:r>
    </w:p>
    <w:p>
      <w:pPr>
        <w:spacing w:line="240" w:lineRule="auto" w:before="0" w:after="0"/>
        <w:ind w:firstLine="420"/>
      </w:pPr>
      <w:r>
        <w:t>他讲：“作为一名医学院校的学生，我虽无法如各位老师们一样前往最前线与病毒作斗争，但我仍能承担起自个儿的一份责任。身为中医学子，我们要立脚专业、专心钻研，要理解中医学的精髓，也要借鉴西医好的思路，才干更好地传承中医药、进展中医药，让中医药为人类的健康事业发挥更大的作用。”</w:t>
      </w:r>
    </w:p>
    <w:p>
      <w:pPr>
        <w:spacing w:line="240" w:lineRule="auto" w:before="0" w:after="0"/>
        <w:ind w:firstLine="420"/>
      </w:pPr>
      <w:r>
        <w:t>http://www.cepnews.com.cn/focus/jiaoyu/92726.html</w:t>
      </w:r>
    </w:p>
    <w:p>
      <w:pPr>
        <w:spacing w:line="240" w:lineRule="auto" w:before="0" w:after="0"/>
        <w:ind w:firstLine="420"/>
      </w:pPr>
    </w:p>
    <w:p>
      <w:pPr>
        <w:spacing w:line="240" w:lineRule="auto" w:before="0" w:after="0"/>
        <w:ind w:firstLine="420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等线" w:hAnsi="等线" w:eastAsia="等线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