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武昌理工学院大四学生张妍——“志愿红将是我一生的信仰”</w:t>
      </w:r>
    </w:p>
    <w:p>
      <w:pPr>
        <w:spacing w:line="240" w:lineRule="auto" w:before="0" w:after="0"/>
        <w:ind w:firstLine="420"/>
      </w:pPr>
      <w:r>
        <w:t>“您积极响应共青团号召，踊跃投身疫情防控志愿服务一线，无私无畏，奉献自我，服务他人……”近日，湖北省志愿者协会给“90后”大学生张妍颁发荣誉证书，表彰和感谢她在疫情期间做出的贡献。</w:t>
      </w:r>
    </w:p>
    <w:p>
      <w:pPr>
        <w:spacing w:line="240" w:lineRule="auto" w:before="0" w:after="0"/>
        <w:ind w:firstLine="420"/>
      </w:pPr>
      <w:r>
        <w:t>张妍是一名土家族女孩，中共党员，武昌理工学院大四学生。“寒假期间，每天在电视上看着一批又一批的医护工作者、志愿者义无反顾地离开自己的家人，奔赴疫情第一线，我的眼中充满了泪水，内心充满了感动。作为一名学生党员，我也想要贡献自己的微薄之力。”她响应疫情防控志愿服务号召,穿起红马褂，加入了这场没有硝烟的战“疫”。</w:t>
      </w:r>
    </w:p>
    <w:p>
      <w:pPr>
        <w:spacing w:line="240" w:lineRule="auto" w:before="0" w:after="0"/>
        <w:ind w:firstLine="420"/>
      </w:pPr>
      <w:r>
        <w:t>2月3日，张妍被安排在了咸丰县的城南社区，做返乡人员情况登记，并每天电话排查小区居民，询问他们最近是否出过门，家里有没有人感到身体不适等一些疫情防护问题。每天早上八点到岗，一直忙到晚上六七点，由于工作量大，中午吃饭都是抽时间轮流吃，“每时每刻都必须要有人在岗位上”。</w:t>
      </w:r>
    </w:p>
    <w:p>
      <w:pPr>
        <w:spacing w:line="240" w:lineRule="auto" w:before="0" w:after="0"/>
        <w:ind w:firstLine="420"/>
      </w:pPr>
      <w:r>
        <w:t>“今天您量体温了吗？”“请问您要到哪里去？还请您戴上口罩！谢谢您的理解和配合！”像这样的场景、这样的对话，一天中不知要重复多少次，长时间说话使得张妍的声音变得沙哑，耳朵也因为长时间戴口罩而被拉伤，每天工作结束之后腰酸背痛，可是张妍从没有叫过苦、叫过累。</w:t>
      </w:r>
    </w:p>
    <w:p>
      <w:pPr>
        <w:spacing w:line="240" w:lineRule="auto" w:before="0" w:after="0"/>
        <w:ind w:firstLine="420"/>
      </w:pPr>
      <w:r>
        <w:t>2月底，她又被调到县防疫指挥部协助登记出县境人员，工作的地点是一个临时搭建的场地，所接触的人更加复杂，人流量更大，工作任务也更艰巨。“一件事，要么选择不做，选择了做，那就要把它做到最好。”这是张妍对待工作的态度。</w:t>
      </w:r>
    </w:p>
    <w:p>
      <w:pPr>
        <w:spacing w:line="240" w:lineRule="auto" w:before="0" w:after="0"/>
        <w:ind w:firstLine="420"/>
      </w:pPr>
      <w:r>
        <w:t>“没有父母的催促，也没有丁零作响的闹钟，每天早上却能从床上准时爬起来，开始忙碌而充实的一天。因为我知道自己在做一件有意义的事情，它能给我带来充实和快乐。”直到当地“解封”那一天，张妍一共在抗疫志愿服务者岗位上连续工作了53天，共计服务500多个小时。“工作虽然辛苦，但也让我见证了世间许许多多的真善美，有一天一位陌生人扛着一箱饮料送给我们，当我们想着询问他名字的时候，只看到他默默远去的背影，人间的真情着实令人感动！”</w:t>
      </w:r>
    </w:p>
    <w:p>
      <w:pPr>
        <w:spacing w:line="240" w:lineRule="auto" w:before="0" w:after="0"/>
        <w:ind w:firstLine="420"/>
      </w:pPr>
      <w:r>
        <w:t>2月29日，张妍在网上看见了一则消息，有一对夫妻奋战在抗疫一线，留下十岁的儿子和四岁的女儿在家。她便思考能否成立一个志愿者辅导班，专门辅导抗疫一线工作者的孩子。于是，她第一时间与咸丰县志愿者协会负责人贺艳玉商议。在得到贺姐的支持后，张妍立即把招募信息发在了大学生志愿者突击队的群里，不到一天的时间，就招募到了11名大学生志愿者。</w:t>
      </w:r>
    </w:p>
    <w:p>
      <w:pPr>
        <w:spacing w:line="240" w:lineRule="auto" w:before="0" w:after="0"/>
        <w:ind w:firstLine="420"/>
      </w:pPr>
      <w:r>
        <w:t>“从未感到如此忙碌而充实!”在网上辅导孩子学习之余，张妍还报名参加了咸丰县关爱留守儿童“双结双促”走访慰问活动，与贫困留守儿童结对，围绕亲情陪伴、心理疏导、助学扶智、权益维护等方面开展结对关爱。对于自己未来的打算，张妍说：“我会一直坚持下去，直到疫情胜利结束。尽我所能帮助需要帮助的人，志愿红也将是我一生的信仰！”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http://www.moe.gov.cn/jyb_xwfb/xw_zt/moe_357/jyzt_2020n/2020_zt03/dianxing/202005/t20200504_450074.html</w:t>
      </w:r>
    </w:p>
    <w:p>
      <w:pPr>
        <w:spacing w:line="240" w:lineRule="auto" w:before="0" w:after="0"/>
        <w:ind w:firstLine="420"/>
      </w:pP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