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湖北中医药高等专科学校“00后”藏族志愿者宗吉——“耳朵疼可以用手扶着，但是心疼就没有办法”</w:t>
      </w:r>
    </w:p>
    <w:p>
      <w:pPr>
        <w:spacing w:line="240" w:lineRule="auto" w:before="0" w:after="0"/>
        <w:ind w:firstLine="420"/>
      </w:pPr>
      <w:r>
        <w:t>近日，湖北中医药高等专科学校收到了一封来自雪域高原——西藏自治区日喀则市萨迦县扯休乡巴定村村委会，寄来的感谢信。</w:t>
      </w:r>
    </w:p>
    <w:p>
      <w:pPr>
        <w:spacing w:line="240" w:lineRule="auto" w:before="0" w:after="0"/>
        <w:ind w:firstLine="420"/>
      </w:pPr>
      <w:r>
        <w:t>来信中，巴定村村委会感谢大学生宗吉，在村里基础设施和医疗条件较差的情况下，利用所学的医学知识，积极参加志愿服务工作，为该村疫情防控工作贡献自己的力量。</w:t>
      </w:r>
    </w:p>
    <w:p>
      <w:pPr>
        <w:spacing w:line="240" w:lineRule="auto" w:before="0" w:after="0"/>
        <w:ind w:firstLine="420"/>
      </w:pPr>
      <w:r>
        <w:t>3月的日喀则，天气依然寒冷，时常下雪，风呼呼地刮着，刮得宗吉的耳朵生疼。她耳骨较软，被口罩拉绳勒扁了，耳朵经常耷拉着直不起来，看着就像“耙耳朵”。每天，十几个小时的志愿服务工作，宗吉的耳朵早就冻得失去了知觉，口罩反复掉下来，需要一直用手去扶着耳朵。</w:t>
      </w:r>
    </w:p>
    <w:p>
      <w:pPr>
        <w:spacing w:line="240" w:lineRule="auto" w:before="0" w:after="0"/>
        <w:ind w:firstLine="420"/>
      </w:pPr>
      <w:r>
        <w:t>“耳朵疼可以用手扶着，但是心疼就没有办法。”宗吉说，刚开始当志愿者，有一点心疼。大家还觉得疫情离村里很远，很多人卫生意识淡薄，不愿戴口罩，更不愿勤洗手。“一些村民，经常是喂完牲畜，手也不洗就打茶、做饭。”宗吉说，“为了做好这部分村民的工作，我坚持上门宣传，有的村民听不懂汉语，还要讲藏语。大家一起认真做好巡逻工作，发现出门没戴口罩的坚决予以纠正。”</w:t>
      </w:r>
    </w:p>
    <w:p>
      <w:pPr>
        <w:spacing w:line="240" w:lineRule="auto" w:before="0" w:after="0"/>
        <w:ind w:firstLine="420"/>
      </w:pPr>
      <w:r>
        <w:t>刚开始，很多村民不支持宗吉的工作，直接从测量体温处“飞奔”而过，但是宗吉和其他志愿者们秉承着“不放过一个，不漏掉一个”的原则，弓着腰也要追过去帮他们测量体温。“追赶”了几次之后，慢慢地，大家都明白了大学生志愿者宗吉不是好欺负的“耙耳朵”，也认识到了体温测量工作的重要性，村民们都能积极配合宗吉的工作。</w:t>
      </w:r>
    </w:p>
    <w:p>
      <w:pPr>
        <w:spacing w:line="240" w:lineRule="auto" w:before="0" w:after="0"/>
        <w:ind w:firstLine="420"/>
      </w:pPr>
      <w:r>
        <w:t>“面对疫情，家里一开始还是比较担心，不太想让我去，我跟家人说，村里大学生很少，学医的就两个，后来家里人都支持我。自己其实也没想太多，就想做些自己力所能及的事。”宗吉说，做志愿者时，每一天晚上都是煎熬的，看着天上落下的白雪，算着病毒的潜伏期，想着米玛仓觉奶奶……担心和害怕让宁静的夜晚异常漫长。</w:t>
      </w:r>
    </w:p>
    <w:p>
      <w:pPr>
        <w:spacing w:line="240" w:lineRule="auto" w:before="0" w:after="0"/>
        <w:ind w:firstLine="420"/>
      </w:pPr>
      <w:r>
        <w:t>“米玛仓觉奶奶有支气管炎，总是咳嗽，害怕自己会得新冠肺炎。”宗吉告诉老奶奶，她的体温一直很正常，不要担心，新冠肺炎是可以预防的，一定要多洗手，还要多喝热水、多吃有营养的食物、多运动。米玛仓觉奶奶听不懂汉语，为了让老奶奶放心，宗吉还专门买了仁青流感丸和藏药香包。喝着米玛仓觉奶奶家热热的酥油茶，听着一声声“突及其”（感谢），一股股暖流汇入宗吉的心里，她的耳朵红红的。</w:t>
      </w:r>
    </w:p>
    <w:p>
      <w:pPr>
        <w:spacing w:line="240" w:lineRule="auto" w:before="0" w:after="0"/>
        <w:ind w:firstLine="420"/>
      </w:pPr>
      <w:r>
        <w:t>有一天执勤，一位不认识的阿姨突然塞给宗吉一袋零食，对她说:“我的一点心意!”转身就没了人影。宗吉说：“我为陌生人守护，陌生人为我送上关心。灾难面前，温暖总在人间传递。”</w:t>
      </w:r>
    </w:p>
    <w:p>
      <w:pPr>
        <w:spacing w:line="240" w:lineRule="auto" w:before="0" w:after="0"/>
        <w:ind w:firstLine="420"/>
      </w:pPr>
      <w:r>
        <w:t>“家乡人的健康意识还要加强，家乡的医疗条件亟须改善。”去年暑假宗吉就在村里组织了义务量血压活动，她深切感受到家乡更需要医生，尤其是懂藏语的医生。宗吉说：“虽然仍在读大二，但这次疫情让我更加坚定了自己的选择，毕业了一定要回来当一名医生。”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http://www.moe.gov.cn/jyb_xwfb/xw_zt/moe_357/jyzt_2020n/2020_zt03/dianxing/202005/t20200504_450071.html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