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辅导员“云接单”化身快递员</w:t>
      </w:r>
    </w:p>
    <w:p>
      <w:pPr>
        <w:spacing w:line="240" w:lineRule="auto" w:before="0" w:after="0"/>
        <w:ind w:firstLine="420"/>
      </w:pPr>
      <w:r>
        <w:t>随着辽宁高校开始安排错峰分批次返校，这段时间可把辅导员们累坏了，为了服务自愿不返校的同学们， “万能”的辅导员开始帮助学生们邮寄各种东西，还有的给学生晾晒被子、浇花、甚至打扫寝室……来听听辽宁工业大学的辅导员康昕老师的吐槽：</w:t>
      </w:r>
    </w:p>
    <w:p>
      <w:pPr>
        <w:spacing w:line="240" w:lineRule="auto" w:before="0" w:after="0"/>
        <w:ind w:firstLine="420"/>
      </w:pPr>
      <w:r>
        <w:t>在写这篇文章之前，我刚从校医务室回到家。由于帮助学生去寝室邮寄证书、协议、书本等，不停地开门关门，不知道什么时候食指被钥匙划了很深的口子。当时没觉得怎么样，办完事之后才发现血蹭到了衣服上。出点血倒是没关系，但是担心感染，万一发烧就该进不去学校了，那学生的东西就没办法继续邮寄了。</w:t>
      </w:r>
    </w:p>
    <w:p>
      <w:pPr>
        <w:spacing w:line="240" w:lineRule="auto" w:before="0" w:after="0"/>
        <w:ind w:firstLine="420"/>
      </w:pPr>
      <w:r>
        <w:t>现在，很多辅导员都跟我一样，化身成了一名名“快递小哥”和“快递大姐”。帮助学生们邮寄各种东西，还有的给学生晾晒被子、浇花、甚至打扫寝室……手机里不时地传来学生的各种要求, “老师，能帮我邮一下电脑吗？”“老师，我实在没衣服穿了，放假只带了冬天的衣服。”“老师，研究生复试，需要证书和政审表，能不能麻烦寄给我并扫描。”面对学生们的各种请求，辅导员们统统满足，来到学生宿舍，或视频或语音按照学生的提示立刻开始了”寻宝游戏”。 “你看看是不是这些书？机械原理不要是吗？”“你电脑放哪了？柜子里？what？柜子上锁了？钥匙在你那？OH MY GOD”“你要拿哪件衣服？是这件短袖吗？这件？”“你柜里怎么这么乱，我再翻翻看……”辅导员除了正常翻找，还要撬锁，太难了……</w:t>
      </w:r>
    </w:p>
    <w:p>
      <w:pPr>
        <w:spacing w:line="240" w:lineRule="auto" w:before="0" w:after="0"/>
        <w:ind w:firstLine="420"/>
      </w:pPr>
      <w:r>
        <w:t>你要问现在辅导员们什么最富有,那一定是”快递单号”!什么申通、中通、顺丰、EMS，辅导员们摸得门儿清，与快递点打交道也最多。</w:t>
      </w:r>
    </w:p>
    <w:p>
      <w:pPr>
        <w:spacing w:line="240" w:lineRule="auto" w:before="0" w:after="0"/>
        <w:ind w:firstLine="420"/>
      </w:pPr>
      <w:r>
        <w:t>除了化身快递员，辅导员还练就了“好身体”。以前上两层都喘的厉害，现在从一楼到五楼都不带歇气的，爬过的最多的楼梯，是一楼到五楼的n次方，走过最漫长的路，就是西门到宿舍的路。</w:t>
      </w:r>
    </w:p>
    <w:p>
      <w:pPr>
        <w:spacing w:line="240" w:lineRule="auto" w:before="0" w:after="0"/>
        <w:ind w:firstLine="420"/>
      </w:pPr>
      <w:r>
        <w:t>你要问我累不累，我告诉你“真累”！昨天我去学生寝室找东西找了2个多小时，累的腰都直不起来了，有那么一刻真的不想干了，可是今天又出现在了学生的寝室。连楼长都说，又来了，怎么不歇一天呢？我说谁让学生要得急呢？最难的就是刚给这名学生发完，转身到了另外一个寝室时，刚发完的学生又找你要另外一样东西。明明让学生们都登记标注好了需求，可就是这么任性的随时变化，让辅导员反反复复的进进出出。我的同事跟我说，每次让学生们统计一遍需求，她就要照着一天干。虽然累，但听着学生们一句句“老师辛苦了”、“感谢您”的话语，疲惫感瞬间消失。</w:t>
      </w:r>
    </w:p>
    <w:p>
      <w:pPr>
        <w:spacing w:line="240" w:lineRule="auto" w:before="0" w:after="0"/>
        <w:ind w:firstLine="420"/>
      </w:pPr>
      <w:r>
        <w:t>在这个特殊的开学季，只要学生有需要，辅导员就有行动。身处一线，时刻关注学生动态，辅导员不仅是他们的老师，更是他们的朋友。关爱学生、服务学生、引导学生，做好学生们的‘云守护’。跟“后浪”一起“抗疫”，一起成长！</w:t>
      </w:r>
    </w:p>
    <w:p>
      <w:pPr>
        <w:spacing w:line="240" w:lineRule="auto" w:before="0" w:after="0"/>
        <w:ind w:firstLine="420"/>
      </w:pPr>
      <w:r>
        <w:t>https://mp.weixin.qq.com/s/iHYW2aVhmLKUMy1YhwY2xQ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