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19.蓬佩奥：中国在新疆设立“集中营”进行压迫。</w:t>
      </w:r>
    </w:p>
    <w:p>
      <w:pPr>
        <w:spacing w:line="240" w:lineRule="auto" w:before="0" w:after="0"/>
        <w:ind w:firstLine="420"/>
      </w:pPr>
      <w:r>
        <w:t>错！</w:t>
      </w:r>
    </w:p>
    <w:p>
      <w:pPr>
        <w:spacing w:line="240" w:lineRule="auto" w:before="0" w:after="0"/>
        <w:ind w:firstLine="420"/>
      </w:pPr>
      <w:r>
        <w:t>◆新疆根本不存在所谓的“集中营”。新疆依法设立职业技能教育培训中心，它们与美国推行的“社区矫正”、英国设立的DDP项目（“断念与脱离”课程）、法国设立的去极端化中心本质上没有区别，都是为了预防性反恐和去极端化而采取的有益尝试和积极探索，符合《联合国全球反恐战略》等一系列反恐决议的原则和精神。</w:t>
      </w:r>
    </w:p>
    <w:p>
      <w:pPr>
        <w:spacing w:line="240" w:lineRule="auto" w:before="0" w:after="0"/>
        <w:ind w:firstLine="420"/>
      </w:pPr>
      <w:r>
        <w:t>◆用“集中营”来称呼新疆教培中心是美国一些政客和媒体别有用心的做法。美国政府支持的非政府组织“中国人权捍卫者网络”仅凭对8个人的采访和粗略估算，就得出了“新疆地区2000万人口中，10%的人被拘押在所谓‘集中营’”的荒谬结论。美国“灰色地带”新闻网站的调查显示，伪学者郑国恩根据一家总部位于土耳其的流亡媒体组织——Istiqlal TV的一篇报道编造了“新疆在押人员总数超过100万”的耸人谣言。据“灰色地带”揭露，Istiqlal TV根本不是一家公正的新闻组织，它一边推进分离主义，一边接待各种极端分子，连郑国恩本人也承认自己的估算“没有确定性”。</w:t>
      </w:r>
    </w:p>
    <w:p>
      <w:pPr>
        <w:spacing w:line="240" w:lineRule="auto" w:before="0" w:after="0"/>
        <w:ind w:firstLine="420"/>
      </w:pPr>
      <w:r>
        <w:t>◆一段时期以来，新疆深受恐怖主义、极端主义之害。据不完全统计，自1990年至2016年年底，民族分裂势力、宗教极端势力、暴力恐怖势力在新疆策划实施了数千起暴力恐怖案（事）件，造成大量无辜群众被害，数百名公安民警殉职，财产损失无法估算。通过依法开展反恐、去极端化和职业技能教育培训工作，新疆已连续3年多未发生暴力恐怖案件，各族人民的获得感、幸福感、安全感显著增强。</w:t>
      </w:r>
    </w:p>
    <w:p>
      <w:pPr>
        <w:spacing w:line="240" w:lineRule="auto" w:before="0" w:after="0"/>
        <w:ind w:firstLine="420"/>
      </w:pPr>
      <w:r>
        <w:t>◆新疆教培中心针对学员普遍使用国家通用语言文字水平低、缺乏法治意识和就业技能、不同程度感染宗教极端思想等问题，开展以国家通用语言文字、法律知识、职业技能和去极端化为主要内容的教育教学，目的是从源头上消除恐怖主义、宗教极端主义。教培中心严格贯彻落实中国宪法和法律规定关于尊重和保障人权的基本原则，充分尊重和保障学员人身自由、宗教信仰自由、使用本民族语言文字的权利、不同民族学员风俗习惯，提供各项生活设施，设有法律咨询室和心理咨询室。所有学员均享受养老、医疗等社会保险，免费参加全民健康体检。目前，参加“三学一去”（学习国家通用语言文字、法律知识、职业技能和去极端化）的教培学员已全部结业，在政府帮助下实现了稳定就业，改善了生活质量，过上了幸福生活。</w:t>
      </w:r>
    </w:p>
    <w:p>
      <w:pPr>
        <w:spacing w:line="240" w:lineRule="auto" w:before="0" w:after="0"/>
        <w:ind w:firstLine="420"/>
      </w:pPr>
      <w:r>
        <w:t>◆2019年10月，60多个国家在联大发言支持中国的治疆政策，其中30多个是伊斯兰国家。而在少数批评中国治疆政策的国家里没有一个是伊斯兰国家。2018年12月底以来，联合国官员、外国驻华使节、有关国家常驻日内瓦代表、媒体记者和宗教团体等70多批团组、90多个国家的1000多人赴疆参访。他们普遍表示，新疆反恐、去极端化做法符合联合国打击恐怖主义、维护基本人权的宗旨和原则，值得充分肯定和借鉴。</w:t>
      </w:r>
    </w:p>
    <w:p>
      <w:pPr>
        <w:spacing w:line="240" w:lineRule="auto" w:before="0" w:after="0"/>
        <w:ind w:firstLine="420"/>
      </w:pPr>
      <w:r>
        <w:t>◆很多亲身参观过新疆教培中心的外国驻华使节、专家学者和媒体均表示，中国政府在新疆因地制宜，出台一系列优惠政策和民生措施，造福了这里的各族人民，令社会欣欣向荣、充满活力。到新疆之前以为教培中心是“集中营”，亲眼目睹学员在教培中心的学习生活之后，才发现学员是在接受技能培训，还能参加各种兴趣爱好课题，所谓“集中营”都是西方政客和媒体恶意传播的谎言。</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