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8.蓬佩奥：要采取“不信任并要验证”的做法与中国打交道。</w:t>
      </w:r>
    </w:p>
    <w:p>
      <w:pPr>
        <w:spacing w:line="240" w:lineRule="auto" w:before="0" w:after="0"/>
        <w:ind w:firstLine="420"/>
      </w:pPr>
      <w:r>
        <w:t>错！</w:t>
      </w:r>
    </w:p>
    <w:p>
      <w:pPr>
        <w:spacing w:line="240" w:lineRule="auto" w:before="0" w:after="0"/>
        <w:ind w:firstLine="420"/>
      </w:pPr>
      <w:r>
        <w:t>◆蓬佩奥所谓采取“不信任并要验证”的做法与中国打交道，充满了浓厚的冷战思维和强烈的意识形态偏见以及居高临下、以势压人的霸凌作风，也暴露了对中国的无知。中美两国的确存在互信赤字，根子在于美方一些政客固守冷战思维、意识形态偏见和零和博弈理念，误读误判甚至刻意歪曲中国的战略意图和内外政策。</w:t>
      </w:r>
    </w:p>
    <w:p>
      <w:pPr>
        <w:spacing w:line="240" w:lineRule="auto" w:before="0" w:after="0"/>
        <w:ind w:firstLine="420"/>
      </w:pPr>
      <w:r>
        <w:t>◆国之相交，以诚信为本、平等相待为前提，以和平、发展和合作共赢为目标。两国关系是双向的，不能只要你对我负责，而我却不一定对你负责；只顾自己的利益和安全，而不顾对方的利益和安全。如果设定中国是“潜在敌人”，最终势必要“制造一个敌人”。中美只有把对方看成合作伙伴，才能避免对抗，成为朋友。</w:t>
      </w:r>
    </w:p>
    <w:p>
      <w:pPr>
        <w:spacing w:line="240" w:lineRule="auto" w:before="0" w:after="0"/>
        <w:ind w:firstLine="420"/>
      </w:pPr>
      <w:r>
        <w:t>◆中国的对美政策保持着高度稳定性和连续性，愿意与美不冲突不对抗、相互尊重、合作共赢，构建以协调、合作、稳定为基调的中美关系。这需要中美双方相向而行，需要各自尊重国际法和国际规则，需要开展平等的对话协商。</w:t>
      </w:r>
    </w:p>
    <w:p>
      <w:pPr>
        <w:spacing w:line="240" w:lineRule="auto" w:before="0" w:after="0"/>
        <w:ind w:firstLine="420"/>
      </w:pPr>
      <w:r>
        <w:t>◆美国不应指望一方面在全世界近乎疯狂地围追堵截中国、毫无底线地造谣污蔑中国、肆无忌惮地干涉中国内政，另一方面又要求中国在双边和全球事务中给予美方理解和支持。中国作为一个独立自主国家，有权利维护自身的主权、安全和发展利益，有权利保卫中国人民艰苦奋斗获得的劳动成果，有权利拒绝任何对中国的霸凌和不公。</w:t>
      </w:r>
    </w:p>
    <w:p>
      <w:pPr>
        <w:spacing w:line="240" w:lineRule="auto" w:before="0" w:after="0"/>
        <w:ind w:firstLine="420"/>
      </w:pPr>
      <w:r>
        <w:t>◆美国政府连续“退群”毁约，到处挥舞制裁大棒，无视国际义务和国际准则，已经成为国际秩序最大破坏者和当今世界最大不稳定因素。美国本届政府退出的国际条约数量已经超过美国以往任何一届政府。最应该被实施“不信任并要验证”的是美国，而不是其他国家。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