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AF" w:rsidRDefault="00B61EBA">
      <w:pPr>
        <w:pStyle w:val="1"/>
        <w:spacing w:before="0" w:line="240" w:lineRule="auto"/>
        <w:jc w:val="center"/>
        <w:rPr>
          <w:lang w:eastAsia="zh-CN"/>
        </w:rPr>
      </w:pPr>
      <w:r>
        <w:rPr>
          <w:lang w:eastAsia="zh-CN"/>
        </w:rPr>
        <w:t>冯秀军：中国</w:t>
      </w:r>
      <w:bookmarkStart w:id="0" w:name="_GoBack"/>
      <w:r w:rsidRPr="003116E1">
        <w:rPr>
          <w:lang w:eastAsia="zh-CN"/>
        </w:rPr>
        <w:t>“</w:t>
      </w:r>
      <w:r w:rsidR="003116E1" w:rsidRPr="003116E1">
        <w:rPr>
          <w:lang w:eastAsia="zh-CN"/>
        </w:rPr>
        <w:t>战</w:t>
      </w:r>
      <w:r w:rsidRPr="003116E1">
        <w:rPr>
          <w:lang w:eastAsia="zh-CN"/>
        </w:rPr>
        <w:t>疫</w:t>
      </w:r>
      <w:r w:rsidRPr="003116E1">
        <w:rPr>
          <w:lang w:eastAsia="zh-CN"/>
        </w:rPr>
        <w:t>”</w:t>
      </w:r>
      <w:bookmarkEnd w:id="0"/>
      <w:r>
        <w:rPr>
          <w:lang w:eastAsia="zh-CN"/>
        </w:rPr>
        <w:t>中的伟大团结精神</w:t>
      </w:r>
    </w:p>
    <w:p w:rsidR="00D930AF" w:rsidRDefault="00B61EBA">
      <w:pPr>
        <w:spacing w:after="0" w:line="240" w:lineRule="auto"/>
        <w:ind w:firstLine="420"/>
      </w:pPr>
      <w:r>
        <w:t>2020年3月2日，微信公众号：微言教育，地址：https://mp.weixin.qq.com/s/l_UHwDnAxXFXLsCoEXzt3A</w:t>
      </w:r>
    </w:p>
    <w:p w:rsidR="00D930AF" w:rsidRDefault="00B61EBA">
      <w:pPr>
        <w:spacing w:after="0" w:line="240" w:lineRule="auto"/>
        <w:ind w:firstLine="420"/>
        <w:rPr>
          <w:lang w:eastAsia="zh-CN"/>
        </w:rPr>
      </w:pPr>
      <w:r>
        <w:rPr>
          <w:lang w:eastAsia="zh-CN"/>
        </w:rPr>
        <w:t>这场抗击疫情的人民战争，展示了中国</w:t>
      </w:r>
      <w:r w:rsidRPr="00C9218A">
        <w:rPr>
          <w:lang w:eastAsia="zh-CN"/>
        </w:rPr>
        <w:t>“战疫”</w:t>
      </w:r>
      <w:r>
        <w:rPr>
          <w:lang w:eastAsia="zh-CN"/>
        </w:rPr>
        <w:t>中的伟大团结精神，验出了中国制度集中力量办大事的“真金”。</w:t>
      </w:r>
    </w:p>
    <w:sectPr w:rsidR="00D930AF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116E1"/>
    <w:rsid w:val="00326F90"/>
    <w:rsid w:val="00AA1D8D"/>
    <w:rsid w:val="00B47730"/>
    <w:rsid w:val="00B61EBA"/>
    <w:rsid w:val="00C9218A"/>
    <w:rsid w:val="00CB0664"/>
    <w:rsid w:val="00D930A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B3EBA17-AA45-449A-9003-35C36679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  <w:rPr>
      <w:rFonts w:ascii="等线" w:eastAsia="等线" w:hAnsi="等线"/>
    </w:rPr>
  </w:style>
  <w:style w:type="paragraph" w:styleId="1">
    <w:name w:val="heading 1"/>
    <w:basedOn w:val="a1"/>
    <w:next w:val="a1"/>
    <w:link w:val="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2"/>
    <w:link w:val="a5"/>
    <w:uiPriority w:val="99"/>
    <w:rsid w:val="00E618BF"/>
  </w:style>
  <w:style w:type="paragraph" w:styleId="a6">
    <w:name w:val="footer"/>
    <w:basedOn w:val="a1"/>
    <w:link w:val="Char0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2"/>
    <w:link w:val="a6"/>
    <w:uiPriority w:val="99"/>
    <w:rsid w:val="00E618BF"/>
  </w:style>
  <w:style w:type="paragraph" w:styleId="a7">
    <w:name w:val="No Spacing"/>
    <w:uiPriority w:val="1"/>
    <w:qFormat/>
    <w:rsid w:val="00FC693F"/>
    <w:pPr>
      <w:spacing w:after="0" w:line="240" w:lineRule="auto"/>
    </w:pPr>
  </w:style>
  <w:style w:type="character" w:customStyle="1" w:styleId="1Char">
    <w:name w:val="标题 1 Char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1"/>
    <w:next w:val="a1"/>
    <w:link w:val="Char1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2"/>
    <w:link w:val="a8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1"/>
    <w:next w:val="a1"/>
    <w:link w:val="Char2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副标题 Char"/>
    <w:basedOn w:val="a2"/>
    <w:link w:val="a9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Char3"/>
    <w:uiPriority w:val="99"/>
    <w:unhideWhenUsed/>
    <w:rsid w:val="00AA1D8D"/>
    <w:pPr>
      <w:spacing w:after="120"/>
    </w:pPr>
  </w:style>
  <w:style w:type="character" w:customStyle="1" w:styleId="Char3">
    <w:name w:val="正文文本 Char"/>
    <w:basedOn w:val="a2"/>
    <w:link w:val="ab"/>
    <w:uiPriority w:val="99"/>
    <w:rsid w:val="00AA1D8D"/>
  </w:style>
  <w:style w:type="paragraph" w:styleId="22">
    <w:name w:val="Body Text 2"/>
    <w:basedOn w:val="a1"/>
    <w:link w:val="2Char0"/>
    <w:uiPriority w:val="99"/>
    <w:unhideWhenUsed/>
    <w:rsid w:val="00AA1D8D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rsid w:val="00AA1D8D"/>
  </w:style>
  <w:style w:type="paragraph" w:styleId="32">
    <w:name w:val="Body Text 3"/>
    <w:basedOn w:val="a1"/>
    <w:link w:val="3Char0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2"/>
    <w:uiPriority w:val="99"/>
    <w:rsid w:val="00AA1D8D"/>
    <w:rPr>
      <w:sz w:val="16"/>
      <w:szCs w:val="16"/>
    </w:rPr>
  </w:style>
  <w:style w:type="paragraph" w:styleId="ac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3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3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d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e">
    <w:name w:val="macro"/>
    <w:link w:val="Char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Char4">
    <w:name w:val="宏文本 Char"/>
    <w:basedOn w:val="a2"/>
    <w:link w:val="ae"/>
    <w:uiPriority w:val="99"/>
    <w:rsid w:val="0029639D"/>
    <w:rPr>
      <w:rFonts w:ascii="Courier" w:hAnsi="Courier"/>
      <w:sz w:val="20"/>
      <w:szCs w:val="20"/>
    </w:rPr>
  </w:style>
  <w:style w:type="paragraph" w:styleId="af">
    <w:name w:val="Quote"/>
    <w:basedOn w:val="a1"/>
    <w:next w:val="a1"/>
    <w:link w:val="Char5"/>
    <w:uiPriority w:val="29"/>
    <w:qFormat/>
    <w:rsid w:val="00FC693F"/>
    <w:rPr>
      <w:i/>
      <w:iCs/>
      <w:color w:val="000000" w:themeColor="text1"/>
    </w:rPr>
  </w:style>
  <w:style w:type="character" w:customStyle="1" w:styleId="Char5">
    <w:name w:val="引用 Char"/>
    <w:basedOn w:val="a2"/>
    <w:link w:val="af"/>
    <w:uiPriority w:val="29"/>
    <w:rsid w:val="00FC693F"/>
    <w:rPr>
      <w:i/>
      <w:iCs/>
      <w:color w:val="000000" w:themeColor="text1"/>
    </w:rPr>
  </w:style>
  <w:style w:type="character" w:customStyle="1" w:styleId="4Char">
    <w:name w:val="标题 4 Char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1">
    <w:name w:val="Strong"/>
    <w:basedOn w:val="a2"/>
    <w:uiPriority w:val="22"/>
    <w:qFormat/>
    <w:rsid w:val="00FC693F"/>
    <w:rPr>
      <w:b/>
      <w:bCs/>
    </w:rPr>
  </w:style>
  <w:style w:type="character" w:styleId="af2">
    <w:name w:val="Emphasis"/>
    <w:basedOn w:val="a2"/>
    <w:uiPriority w:val="20"/>
    <w:qFormat/>
    <w:rsid w:val="00FC693F"/>
    <w:rPr>
      <w:i/>
      <w:iCs/>
    </w:rPr>
  </w:style>
  <w:style w:type="paragraph" w:styleId="af3">
    <w:name w:val="Intense Quote"/>
    <w:basedOn w:val="a1"/>
    <w:next w:val="a1"/>
    <w:link w:val="Char6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明显引用 Char"/>
    <w:basedOn w:val="a2"/>
    <w:link w:val="af3"/>
    <w:uiPriority w:val="30"/>
    <w:rsid w:val="00FC693F"/>
    <w:rPr>
      <w:b/>
      <w:bCs/>
      <w:i/>
      <w:iCs/>
      <w:color w:val="4F81BD" w:themeColor="accent1"/>
    </w:rPr>
  </w:style>
  <w:style w:type="character" w:styleId="af4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5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6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7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9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b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c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0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6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7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d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e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0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4BF9E0-80ED-4A60-82DF-4693F2E7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Windows 用户</cp:lastModifiedBy>
  <cp:revision>3</cp:revision>
  <dcterms:created xsi:type="dcterms:W3CDTF">2013-12-23T23:15:00Z</dcterms:created>
  <dcterms:modified xsi:type="dcterms:W3CDTF">2020-11-02T08:05:00Z</dcterms:modified>
  <cp:category/>
</cp:coreProperties>
</file>