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3E" w:rsidRDefault="001D359B">
      <w:pPr>
        <w:pStyle w:val="1"/>
        <w:spacing w:before="0" w:line="240" w:lineRule="auto"/>
        <w:jc w:val="center"/>
      </w:pPr>
      <w:r>
        <w:t>张维为：美国乱局剖析</w:t>
      </w:r>
    </w:p>
    <w:p w:rsidR="0078433E" w:rsidRDefault="001D359B">
      <w:pPr>
        <w:spacing w:after="0" w:line="240" w:lineRule="auto"/>
        <w:ind w:firstLine="420"/>
      </w:pPr>
      <w:r>
        <w:t>2020年7月13日，腾讯视频，地址：https://v.qq.com/x/cover/mzc00200j717q5w.html（这就是中国第65集）</w:t>
      </w:r>
    </w:p>
    <w:p w:rsidR="0078433E" w:rsidRDefault="001D359B">
      <w:pPr>
        <w:spacing w:after="0" w:line="240" w:lineRule="auto"/>
        <w:ind w:firstLine="420"/>
        <w:rPr>
          <w:lang w:eastAsia="zh-CN"/>
        </w:rPr>
      </w:pPr>
      <w:r>
        <w:rPr>
          <w:lang w:eastAsia="zh-CN"/>
        </w:rPr>
        <w:t>“颜色革命是美国人的发明创造</w:t>
      </w:r>
      <w:r w:rsidR="00980923">
        <w:rPr>
          <w:rFonts w:hint="eastAsia"/>
          <w:lang w:eastAsia="zh-CN"/>
        </w:rPr>
        <w:t>，</w:t>
      </w:r>
      <w:r>
        <w:rPr>
          <w:lang w:eastAsia="zh-CN"/>
        </w:rPr>
        <w:t>没想到的是，这个美国独创的革命形式，竟然也发生在美国了。”“美国</w:t>
      </w:r>
      <w:r w:rsidR="005C39C0">
        <w:rPr>
          <w:rFonts w:hint="eastAsia"/>
          <w:lang w:eastAsia="zh-CN"/>
        </w:rPr>
        <w:t>‘</w:t>
      </w:r>
      <w:r w:rsidR="005C39C0">
        <w:rPr>
          <w:lang w:eastAsia="zh-CN"/>
        </w:rPr>
        <w:t>白左</w:t>
      </w:r>
      <w:r w:rsidR="005C39C0">
        <w:rPr>
          <w:rFonts w:hint="eastAsia"/>
          <w:lang w:eastAsia="zh-CN"/>
        </w:rPr>
        <w:t>’</w:t>
      </w:r>
      <w:r>
        <w:rPr>
          <w:lang w:eastAsia="zh-CN"/>
        </w:rPr>
        <w:t>现象的核心特征，说句大白话，就是只要权利不负责任，也就是我讲的这种‘权利话语’。”东方卫视《这就是中国》第65期节目中，复旦大学中国研究院院长张维为教授和复旦大学中国研究院副院长范勇鹏教授，探讨美国大疫情、大示威、大衰退相互交叠之下的种种问题。</w:t>
      </w:r>
      <w:bookmarkStart w:id="0" w:name="_GoBack"/>
      <w:bookmarkEnd w:id="0"/>
    </w:p>
    <w:sectPr w:rsidR="0078433E"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96" w:rsidRDefault="009E0F96" w:rsidP="005C39C0">
      <w:pPr>
        <w:spacing w:after="0" w:line="240" w:lineRule="auto"/>
      </w:pPr>
      <w:r>
        <w:separator/>
      </w:r>
    </w:p>
  </w:endnote>
  <w:endnote w:type="continuationSeparator" w:id="0">
    <w:p w:rsidR="009E0F96" w:rsidRDefault="009E0F96" w:rsidP="005C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96" w:rsidRDefault="009E0F96" w:rsidP="005C39C0">
      <w:pPr>
        <w:spacing w:after="0" w:line="240" w:lineRule="auto"/>
      </w:pPr>
      <w:r>
        <w:separator/>
      </w:r>
    </w:p>
  </w:footnote>
  <w:footnote w:type="continuationSeparator" w:id="0">
    <w:p w:rsidR="009E0F96" w:rsidRDefault="009E0F96" w:rsidP="005C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D359B"/>
    <w:rsid w:val="0029639D"/>
    <w:rsid w:val="00326F90"/>
    <w:rsid w:val="005C39C0"/>
    <w:rsid w:val="0078433E"/>
    <w:rsid w:val="00980923"/>
    <w:rsid w:val="009E0F96"/>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61F197C-65BA-4790-AF25-F2CD42EE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rPr>
      <w:rFonts w:ascii="等线" w:eastAsia="等线" w:hAnsi="等线"/>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E618BF"/>
    <w:pPr>
      <w:tabs>
        <w:tab w:val="center" w:pos="4680"/>
        <w:tab w:val="right" w:pos="9360"/>
      </w:tabs>
      <w:spacing w:after="0" w:line="240" w:lineRule="auto"/>
    </w:pPr>
  </w:style>
  <w:style w:type="character" w:customStyle="1" w:styleId="Char">
    <w:name w:val="页眉 Char"/>
    <w:basedOn w:val="a2"/>
    <w:link w:val="a5"/>
    <w:uiPriority w:val="99"/>
    <w:rsid w:val="00E618BF"/>
  </w:style>
  <w:style w:type="paragraph" w:styleId="a6">
    <w:name w:val="footer"/>
    <w:basedOn w:val="a1"/>
    <w:link w:val="Char0"/>
    <w:uiPriority w:val="99"/>
    <w:unhideWhenUsed/>
    <w:rsid w:val="00E618BF"/>
    <w:pPr>
      <w:tabs>
        <w:tab w:val="center" w:pos="4680"/>
        <w:tab w:val="right" w:pos="9360"/>
      </w:tabs>
      <w:spacing w:after="0" w:line="240" w:lineRule="auto"/>
    </w:pPr>
  </w:style>
  <w:style w:type="character" w:customStyle="1" w:styleId="Char0">
    <w:name w:val="页脚 Char"/>
    <w:basedOn w:val="a2"/>
    <w:link w:val="a6"/>
    <w:uiPriority w:val="99"/>
    <w:rsid w:val="00E618BF"/>
  </w:style>
  <w:style w:type="paragraph" w:styleId="a7">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8">
    <w:name w:val="Title"/>
    <w:basedOn w:val="a1"/>
    <w:next w:val="a1"/>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2"/>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1"/>
    <w:next w:val="a1"/>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2"/>
    <w:link w:val="a9"/>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Char3"/>
    <w:uiPriority w:val="99"/>
    <w:unhideWhenUsed/>
    <w:rsid w:val="00AA1D8D"/>
    <w:pPr>
      <w:spacing w:after="120"/>
    </w:pPr>
  </w:style>
  <w:style w:type="character" w:customStyle="1" w:styleId="Char3">
    <w:name w:val="正文文本 Char"/>
    <w:basedOn w:val="a2"/>
    <w:link w:val="ab"/>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c">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d">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e">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a2"/>
    <w:link w:val="ae"/>
    <w:uiPriority w:val="99"/>
    <w:rsid w:val="0029639D"/>
    <w:rPr>
      <w:rFonts w:ascii="Courier" w:hAnsi="Courier"/>
      <w:sz w:val="20"/>
      <w:szCs w:val="20"/>
    </w:rPr>
  </w:style>
  <w:style w:type="paragraph" w:styleId="af">
    <w:name w:val="Quote"/>
    <w:basedOn w:val="a1"/>
    <w:next w:val="a1"/>
    <w:link w:val="Char5"/>
    <w:uiPriority w:val="29"/>
    <w:qFormat/>
    <w:rsid w:val="00FC693F"/>
    <w:rPr>
      <w:i/>
      <w:iCs/>
      <w:color w:val="000000" w:themeColor="text1"/>
    </w:rPr>
  </w:style>
  <w:style w:type="character" w:customStyle="1" w:styleId="Char5">
    <w:name w:val="引用 Char"/>
    <w:basedOn w:val="a2"/>
    <w:link w:val="af"/>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1">
    <w:name w:val="Strong"/>
    <w:basedOn w:val="a2"/>
    <w:uiPriority w:val="22"/>
    <w:qFormat/>
    <w:rsid w:val="00FC693F"/>
    <w:rPr>
      <w:b/>
      <w:bCs/>
    </w:rPr>
  </w:style>
  <w:style w:type="character" w:styleId="af2">
    <w:name w:val="Emphasis"/>
    <w:basedOn w:val="a2"/>
    <w:uiPriority w:val="20"/>
    <w:qFormat/>
    <w:rsid w:val="00FC693F"/>
    <w:rPr>
      <w:i/>
      <w:iCs/>
    </w:rPr>
  </w:style>
  <w:style w:type="paragraph" w:styleId="af3">
    <w:name w:val="Intense Quote"/>
    <w:basedOn w:val="a1"/>
    <w:next w:val="a1"/>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3"/>
    <w:uiPriority w:val="30"/>
    <w:rsid w:val="00FC693F"/>
    <w:rPr>
      <w:b/>
      <w:bCs/>
      <w:i/>
      <w:iCs/>
      <w:color w:val="4F81BD" w:themeColor="accent1"/>
    </w:rPr>
  </w:style>
  <w:style w:type="character" w:styleId="af4">
    <w:name w:val="Subtle Emphasis"/>
    <w:basedOn w:val="a2"/>
    <w:uiPriority w:val="19"/>
    <w:qFormat/>
    <w:rsid w:val="00FC693F"/>
    <w:rPr>
      <w:i/>
      <w:iCs/>
      <w:color w:val="808080" w:themeColor="text1" w:themeTint="7F"/>
    </w:rPr>
  </w:style>
  <w:style w:type="character" w:styleId="af5">
    <w:name w:val="Intense Emphasis"/>
    <w:basedOn w:val="a2"/>
    <w:uiPriority w:val="21"/>
    <w:qFormat/>
    <w:rsid w:val="00FC693F"/>
    <w:rPr>
      <w:b/>
      <w:bCs/>
      <w:i/>
      <w:iCs/>
      <w:color w:val="4F81BD" w:themeColor="accent1"/>
    </w:rPr>
  </w:style>
  <w:style w:type="character" w:styleId="af6">
    <w:name w:val="Subtle Reference"/>
    <w:basedOn w:val="a2"/>
    <w:uiPriority w:val="31"/>
    <w:qFormat/>
    <w:rsid w:val="00FC693F"/>
    <w:rPr>
      <w:smallCaps/>
      <w:color w:val="C0504D" w:themeColor="accent2"/>
      <w:u w:val="single"/>
    </w:rPr>
  </w:style>
  <w:style w:type="character" w:styleId="af7">
    <w:name w:val="Intense Reference"/>
    <w:basedOn w:val="a2"/>
    <w:uiPriority w:val="32"/>
    <w:qFormat/>
    <w:rsid w:val="00FC693F"/>
    <w:rPr>
      <w:b/>
      <w:bCs/>
      <w:smallCaps/>
      <w:color w:val="C0504D" w:themeColor="accent2"/>
      <w:spacing w:val="5"/>
      <w:u w:val="single"/>
    </w:rPr>
  </w:style>
  <w:style w:type="character" w:styleId="af8">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9">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b">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c">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d">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e">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3310-1E97-46D3-9811-9DE1ACA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用户</cp:lastModifiedBy>
  <cp:revision>3</cp:revision>
  <dcterms:created xsi:type="dcterms:W3CDTF">2013-12-23T23:15:00Z</dcterms:created>
  <dcterms:modified xsi:type="dcterms:W3CDTF">2020-11-02T08:50:00Z</dcterms:modified>
  <cp:category/>
</cp:coreProperties>
</file>