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95" w:rsidRDefault="00C60E8E">
      <w:pPr>
        <w:pStyle w:val="1"/>
        <w:spacing w:before="0" w:line="240" w:lineRule="auto"/>
        <w:jc w:val="center"/>
      </w:pPr>
      <w:r>
        <w:t>钟南山、张文宏</w:t>
      </w:r>
      <w:bookmarkStart w:id="0" w:name="_GoBack"/>
      <w:bookmarkEnd w:id="0"/>
      <w:r>
        <w:t>巅峰对话：如何应对全球公共卫生健康挑战？</w:t>
      </w:r>
    </w:p>
    <w:p w:rsidR="00130A95" w:rsidRDefault="00C60E8E">
      <w:pPr>
        <w:spacing w:after="0" w:line="240" w:lineRule="auto"/>
        <w:ind w:firstLine="420"/>
      </w:pPr>
      <w:r>
        <w:t>2020</w:t>
      </w:r>
      <w:r>
        <w:t>年</w:t>
      </w:r>
      <w:r>
        <w:t>8</w:t>
      </w:r>
      <w:r>
        <w:t>月</w:t>
      </w:r>
      <w:r>
        <w:t>7</w:t>
      </w:r>
      <w:r>
        <w:t>日，腾讯视频，地址：</w:t>
      </w:r>
      <w:r>
        <w:t>http://m.v.qq.com/play.html?cid=mzc002007bvpvzp&amp;amp;vid=c00349y3img&amp;amp;url_from=share&amp;amp;second_share=0&amp;amp;share_from=copy</w:t>
      </w:r>
    </w:p>
    <w:sectPr w:rsidR="00130A95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30A95"/>
    <w:rsid w:val="0015074B"/>
    <w:rsid w:val="0029639D"/>
    <w:rsid w:val="00326F90"/>
    <w:rsid w:val="00AA1D8D"/>
    <w:rsid w:val="00B47730"/>
    <w:rsid w:val="00C60E8E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FA2586F-207C-46FB-BF1F-52F80AF9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  <w:rPr>
      <w:rFonts w:ascii="等线" w:eastAsia="等线" w:hAnsi="等线"/>
    </w:rPr>
  </w:style>
  <w:style w:type="paragraph" w:styleId="1">
    <w:name w:val="heading 1"/>
    <w:basedOn w:val="a1"/>
    <w:next w:val="a1"/>
    <w:link w:val="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2"/>
    <w:link w:val="a5"/>
    <w:uiPriority w:val="99"/>
    <w:rsid w:val="00E618BF"/>
  </w:style>
  <w:style w:type="paragraph" w:styleId="a6">
    <w:name w:val="footer"/>
    <w:basedOn w:val="a1"/>
    <w:link w:val="Char0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2"/>
    <w:link w:val="a6"/>
    <w:uiPriority w:val="99"/>
    <w:rsid w:val="00E618BF"/>
  </w:style>
  <w:style w:type="paragraph" w:styleId="a7">
    <w:name w:val="No Spacing"/>
    <w:uiPriority w:val="1"/>
    <w:qFormat/>
    <w:rsid w:val="00FC693F"/>
    <w:pPr>
      <w:spacing w:after="0" w:line="240" w:lineRule="auto"/>
    </w:pPr>
  </w:style>
  <w:style w:type="character" w:customStyle="1" w:styleId="1Char">
    <w:name w:val="标题 1 Char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1"/>
    <w:next w:val="a1"/>
    <w:link w:val="Char1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标题 Char"/>
    <w:basedOn w:val="a2"/>
    <w:link w:val="a8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1"/>
    <w:next w:val="a1"/>
    <w:link w:val="Char2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副标题 Char"/>
    <w:basedOn w:val="a2"/>
    <w:link w:val="a9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b">
    <w:name w:val="Body Text"/>
    <w:basedOn w:val="a1"/>
    <w:link w:val="Char3"/>
    <w:uiPriority w:val="99"/>
    <w:unhideWhenUsed/>
    <w:rsid w:val="00AA1D8D"/>
    <w:pPr>
      <w:spacing w:after="120"/>
    </w:pPr>
  </w:style>
  <w:style w:type="character" w:customStyle="1" w:styleId="Char3">
    <w:name w:val="正文文本 Char"/>
    <w:basedOn w:val="a2"/>
    <w:link w:val="ab"/>
    <w:uiPriority w:val="99"/>
    <w:rsid w:val="00AA1D8D"/>
  </w:style>
  <w:style w:type="paragraph" w:styleId="22">
    <w:name w:val="Body Text 2"/>
    <w:basedOn w:val="a1"/>
    <w:link w:val="2Char0"/>
    <w:uiPriority w:val="99"/>
    <w:unhideWhenUsed/>
    <w:rsid w:val="00AA1D8D"/>
    <w:pPr>
      <w:spacing w:after="120" w:line="480" w:lineRule="auto"/>
    </w:pPr>
  </w:style>
  <w:style w:type="character" w:customStyle="1" w:styleId="2Char0">
    <w:name w:val="正文文本 2 Char"/>
    <w:basedOn w:val="a2"/>
    <w:link w:val="22"/>
    <w:uiPriority w:val="99"/>
    <w:rsid w:val="00AA1D8D"/>
  </w:style>
  <w:style w:type="paragraph" w:styleId="32">
    <w:name w:val="Body Text 3"/>
    <w:basedOn w:val="a1"/>
    <w:link w:val="3Char0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2"/>
    <w:uiPriority w:val="99"/>
    <w:rsid w:val="00AA1D8D"/>
    <w:rPr>
      <w:sz w:val="16"/>
      <w:szCs w:val="16"/>
    </w:rPr>
  </w:style>
  <w:style w:type="paragraph" w:styleId="ac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3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3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d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4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4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e">
    <w:name w:val="macro"/>
    <w:link w:val="Char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Char4">
    <w:name w:val="宏文本 Char"/>
    <w:basedOn w:val="a2"/>
    <w:link w:val="ae"/>
    <w:uiPriority w:val="99"/>
    <w:rsid w:val="0029639D"/>
    <w:rPr>
      <w:rFonts w:ascii="Courier" w:hAnsi="Courier"/>
      <w:sz w:val="20"/>
      <w:szCs w:val="20"/>
    </w:rPr>
  </w:style>
  <w:style w:type="paragraph" w:styleId="af">
    <w:name w:val="Quote"/>
    <w:basedOn w:val="a1"/>
    <w:next w:val="a1"/>
    <w:link w:val="Char5"/>
    <w:uiPriority w:val="29"/>
    <w:qFormat/>
    <w:rsid w:val="00FC693F"/>
    <w:rPr>
      <w:i/>
      <w:iCs/>
      <w:color w:val="000000" w:themeColor="text1"/>
    </w:rPr>
  </w:style>
  <w:style w:type="character" w:customStyle="1" w:styleId="Char5">
    <w:name w:val="引用 Char"/>
    <w:basedOn w:val="a2"/>
    <w:link w:val="af"/>
    <w:uiPriority w:val="29"/>
    <w:rsid w:val="00FC693F"/>
    <w:rPr>
      <w:i/>
      <w:iCs/>
      <w:color w:val="000000" w:themeColor="text1"/>
    </w:rPr>
  </w:style>
  <w:style w:type="character" w:customStyle="1" w:styleId="4Char">
    <w:name w:val="标题 4 Char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1">
    <w:name w:val="Strong"/>
    <w:basedOn w:val="a2"/>
    <w:uiPriority w:val="22"/>
    <w:qFormat/>
    <w:rsid w:val="00FC693F"/>
    <w:rPr>
      <w:b/>
      <w:bCs/>
    </w:rPr>
  </w:style>
  <w:style w:type="character" w:styleId="af2">
    <w:name w:val="Emphasis"/>
    <w:basedOn w:val="a2"/>
    <w:uiPriority w:val="20"/>
    <w:qFormat/>
    <w:rsid w:val="00FC693F"/>
    <w:rPr>
      <w:i/>
      <w:iCs/>
    </w:rPr>
  </w:style>
  <w:style w:type="paragraph" w:styleId="af3">
    <w:name w:val="Intense Quote"/>
    <w:basedOn w:val="a1"/>
    <w:next w:val="a1"/>
    <w:link w:val="Char6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6">
    <w:name w:val="明显引用 Char"/>
    <w:basedOn w:val="a2"/>
    <w:link w:val="af3"/>
    <w:uiPriority w:val="30"/>
    <w:rsid w:val="00FC693F"/>
    <w:rPr>
      <w:b/>
      <w:bCs/>
      <w:i/>
      <w:iCs/>
      <w:color w:val="4F81BD" w:themeColor="accent1"/>
    </w:rPr>
  </w:style>
  <w:style w:type="character" w:styleId="af4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5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6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7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TOC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9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b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c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0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6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7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5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d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e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0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3242C6-95B8-43AE-8EB4-277AAB52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Windows 用户</cp:lastModifiedBy>
  <cp:revision>2</cp:revision>
  <dcterms:created xsi:type="dcterms:W3CDTF">2013-12-23T23:15:00Z</dcterms:created>
  <dcterms:modified xsi:type="dcterms:W3CDTF">2020-11-02T06:19:00Z</dcterms:modified>
  <cp:category/>
</cp:coreProperties>
</file>