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39" w:rsidRDefault="00035199">
      <w:pPr>
        <w:pStyle w:val="1"/>
        <w:spacing w:before="0" w:line="240" w:lineRule="auto"/>
        <w:jc w:val="center"/>
        <w:rPr>
          <w:lang w:eastAsia="zh-CN"/>
        </w:rPr>
      </w:pPr>
      <w:r>
        <w:rPr>
          <w:lang w:eastAsia="zh-CN"/>
        </w:rPr>
        <w:t>西南石油大学大三学生夏继尧</w:t>
      </w:r>
      <w:r>
        <w:rPr>
          <w:lang w:eastAsia="zh-CN"/>
        </w:rPr>
        <w:t>——</w:t>
      </w:r>
      <w:r>
        <w:rPr>
          <w:lang w:eastAsia="zh-CN"/>
        </w:rPr>
        <w:t>打工攒钱购万只口罩捐学校</w:t>
      </w:r>
    </w:p>
    <w:p w:rsidR="003C2839" w:rsidRDefault="00035199">
      <w:pPr>
        <w:spacing w:after="0" w:line="240" w:lineRule="auto"/>
        <w:ind w:firstLine="420"/>
        <w:rPr>
          <w:lang w:eastAsia="zh-CN"/>
        </w:rPr>
      </w:pPr>
      <w:r>
        <w:rPr>
          <w:lang w:eastAsia="zh-CN"/>
        </w:rPr>
        <w:t>临近开学，西南石油大学南充校区忽然收到从河南发来的两大箱整整</w:t>
      </w:r>
      <w:r>
        <w:rPr>
          <w:lang w:eastAsia="zh-CN"/>
        </w:rPr>
        <w:t>1</w:t>
      </w:r>
      <w:r>
        <w:rPr>
          <w:lang w:eastAsia="zh-CN"/>
        </w:rPr>
        <w:t>万只口罩，这是该校城乡规划专业</w:t>
      </w:r>
      <w:r>
        <w:rPr>
          <w:lang w:eastAsia="zh-CN"/>
        </w:rPr>
        <w:t>2017</w:t>
      </w:r>
      <w:r>
        <w:rPr>
          <w:lang w:eastAsia="zh-CN"/>
        </w:rPr>
        <w:t>级学生夏继尧捐献的，准备送给抗</w:t>
      </w:r>
      <w:proofErr w:type="gramStart"/>
      <w:r>
        <w:rPr>
          <w:lang w:eastAsia="zh-CN"/>
        </w:rPr>
        <w:t>疫</w:t>
      </w:r>
      <w:proofErr w:type="gramEnd"/>
      <w:r>
        <w:rPr>
          <w:lang w:eastAsia="zh-CN"/>
        </w:rPr>
        <w:t>一线的老师和先期返校复学的学长学姐。</w:t>
      </w:r>
    </w:p>
    <w:p w:rsidR="003C2839" w:rsidRDefault="00035199">
      <w:pPr>
        <w:spacing w:after="0" w:line="240" w:lineRule="auto"/>
        <w:ind w:firstLine="420"/>
        <w:rPr>
          <w:lang w:eastAsia="zh-CN"/>
        </w:rPr>
      </w:pPr>
      <w:r>
        <w:rPr>
          <w:lang w:eastAsia="zh-CN"/>
        </w:rPr>
        <w:t>随口罩一同寄来的还有一封夏继尧写的《祝福信》：</w:t>
      </w:r>
      <w:r>
        <w:rPr>
          <w:lang w:eastAsia="zh-CN"/>
        </w:rPr>
        <w:t>“</w:t>
      </w:r>
      <w:r>
        <w:rPr>
          <w:lang w:eastAsia="zh-CN"/>
        </w:rPr>
        <w:t>我忘不了曾经给我帮助的学长学姐。新生报到时帮我搬行李的师兄，在学习生活、社团活动中给我指导的师姐，耐心给我讲高数题、在线上与我交流考研经验的学长，都是我难忘的独家记忆。由于疫情原因，在你们毕业时我无法与你们当面道别送行，希望通过捐赠口罩的方式表达我对学长学姐的谢意和敬意。</w:t>
      </w:r>
      <w:r>
        <w:rPr>
          <w:lang w:eastAsia="zh-CN"/>
        </w:rPr>
        <w:t>”</w:t>
      </w:r>
    </w:p>
    <w:p w:rsidR="003C2839" w:rsidRDefault="00035199">
      <w:pPr>
        <w:spacing w:after="0" w:line="240" w:lineRule="auto"/>
        <w:ind w:firstLine="420"/>
        <w:rPr>
          <w:lang w:eastAsia="zh-CN"/>
        </w:rPr>
      </w:pPr>
      <w:r>
        <w:rPr>
          <w:lang w:eastAsia="zh-CN"/>
        </w:rPr>
        <w:t>夏继尧的家乡是河南省长垣市，是中国医用卫生材料生产基地，全市共有医疗器械生产经营企业</w:t>
      </w:r>
      <w:r>
        <w:rPr>
          <w:lang w:eastAsia="zh-CN"/>
        </w:rPr>
        <w:t>2000</w:t>
      </w:r>
      <w:r>
        <w:rPr>
          <w:lang w:eastAsia="zh-CN"/>
        </w:rPr>
        <w:t>多家，口罩年产量占全国的</w:t>
      </w:r>
      <w:r>
        <w:rPr>
          <w:lang w:eastAsia="zh-CN"/>
        </w:rPr>
        <w:t>50%</w:t>
      </w:r>
      <w:r>
        <w:rPr>
          <w:lang w:eastAsia="zh-CN"/>
        </w:rPr>
        <w:t>以上。疫情发生后，为支援全国抗</w:t>
      </w:r>
      <w:proofErr w:type="gramStart"/>
      <w:r>
        <w:rPr>
          <w:lang w:eastAsia="zh-CN"/>
        </w:rPr>
        <w:t>疫</w:t>
      </w:r>
      <w:proofErr w:type="gramEnd"/>
      <w:r>
        <w:rPr>
          <w:lang w:eastAsia="zh-CN"/>
        </w:rPr>
        <w:t>一线，这些口罩厂响应政府号召积极复</w:t>
      </w:r>
      <w:r>
        <w:rPr>
          <w:lang w:eastAsia="zh-CN"/>
        </w:rPr>
        <w:t>工复产。但时值春节，许多企业</w:t>
      </w:r>
      <w:r>
        <w:rPr>
          <w:lang w:eastAsia="zh-CN"/>
        </w:rPr>
        <w:t>“</w:t>
      </w:r>
      <w:proofErr w:type="gramStart"/>
      <w:r>
        <w:rPr>
          <w:lang w:eastAsia="zh-CN"/>
        </w:rPr>
        <w:t>一</w:t>
      </w:r>
      <w:proofErr w:type="gramEnd"/>
      <w:r>
        <w:rPr>
          <w:lang w:eastAsia="zh-CN"/>
        </w:rPr>
        <w:t>工难求</w:t>
      </w:r>
      <w:r>
        <w:rPr>
          <w:lang w:eastAsia="zh-CN"/>
        </w:rPr>
        <w:t>”</w:t>
      </w:r>
      <w:r>
        <w:rPr>
          <w:lang w:eastAsia="zh-CN"/>
        </w:rPr>
        <w:t>，为了能够为社会做点有意义的事情，夏继尧便去了附近的口罩厂打工，每天早出晚归。</w:t>
      </w:r>
    </w:p>
    <w:p w:rsidR="003C2839" w:rsidRDefault="00035199">
      <w:pPr>
        <w:spacing w:after="0" w:line="240" w:lineRule="auto"/>
        <w:ind w:firstLine="420"/>
        <w:rPr>
          <w:lang w:eastAsia="zh-CN"/>
        </w:rPr>
      </w:pPr>
      <w:r>
        <w:rPr>
          <w:lang w:eastAsia="zh-CN"/>
        </w:rPr>
        <w:t>在口罩厂上班一个月后，西南石油大学在线教学开始了，为了听课同时准备复习考研，夏继尧辞去口罩厂的工作，在家专心学习。</w:t>
      </w:r>
      <w:r>
        <w:rPr>
          <w:lang w:eastAsia="zh-CN"/>
        </w:rPr>
        <w:t>5</w:t>
      </w:r>
      <w:r>
        <w:rPr>
          <w:lang w:eastAsia="zh-CN"/>
        </w:rPr>
        <w:t>月，他了解到学校即将错峰错时分期分批开学复课，对口罩一定有很大需求，便想给学校捐一些口罩。</w:t>
      </w:r>
    </w:p>
    <w:p w:rsidR="003C2839" w:rsidRDefault="00035199">
      <w:pPr>
        <w:spacing w:after="0" w:line="240" w:lineRule="auto"/>
        <w:ind w:firstLine="420"/>
        <w:rPr>
          <w:lang w:eastAsia="zh-CN"/>
        </w:rPr>
      </w:pPr>
      <w:r>
        <w:rPr>
          <w:lang w:eastAsia="zh-CN"/>
        </w:rPr>
        <w:t>口罩厂销售人员听说夏继尧要购买</w:t>
      </w:r>
      <w:r>
        <w:rPr>
          <w:lang w:eastAsia="zh-CN"/>
        </w:rPr>
        <w:t>1</w:t>
      </w:r>
      <w:r>
        <w:rPr>
          <w:lang w:eastAsia="zh-CN"/>
        </w:rPr>
        <w:t>万只口罩，非常吃惊，问他买这么多做什么。夏继尧说：</w:t>
      </w:r>
      <w:r>
        <w:rPr>
          <w:lang w:eastAsia="zh-CN"/>
        </w:rPr>
        <w:t>“</w:t>
      </w:r>
      <w:r>
        <w:rPr>
          <w:lang w:eastAsia="zh-CN"/>
        </w:rPr>
        <w:t>我要捐给学校，学校要开学了。</w:t>
      </w:r>
      <w:r>
        <w:rPr>
          <w:lang w:eastAsia="zh-CN"/>
        </w:rPr>
        <w:t>”</w:t>
      </w:r>
    </w:p>
    <w:p w:rsidR="003C2839" w:rsidRDefault="00035199">
      <w:pPr>
        <w:spacing w:after="0" w:line="240" w:lineRule="auto"/>
        <w:ind w:firstLine="420"/>
        <w:rPr>
          <w:lang w:eastAsia="zh-CN"/>
        </w:rPr>
      </w:pPr>
      <w:r>
        <w:rPr>
          <w:lang w:eastAsia="zh-CN"/>
        </w:rPr>
        <w:t>销售人员深为感动：</w:t>
      </w:r>
      <w:r>
        <w:rPr>
          <w:lang w:eastAsia="zh-CN"/>
        </w:rPr>
        <w:t>“</w:t>
      </w:r>
      <w:r>
        <w:rPr>
          <w:lang w:eastAsia="zh-CN"/>
        </w:rPr>
        <w:t>你买这么多口罩，那我再降点价，把快递费也给你出了</w:t>
      </w:r>
      <w:r>
        <w:rPr>
          <w:lang w:eastAsia="zh-CN"/>
        </w:rPr>
        <w:t>。</w:t>
      </w:r>
      <w:r>
        <w:rPr>
          <w:lang w:eastAsia="zh-CN"/>
        </w:rPr>
        <w:t>”</w:t>
      </w:r>
      <w:r>
        <w:rPr>
          <w:lang w:eastAsia="zh-CN"/>
        </w:rPr>
        <w:t>就这样，</w:t>
      </w:r>
      <w:r>
        <w:rPr>
          <w:lang w:eastAsia="zh-CN"/>
        </w:rPr>
        <w:t>1</w:t>
      </w:r>
      <w:r>
        <w:rPr>
          <w:lang w:eastAsia="zh-CN"/>
        </w:rPr>
        <w:t>万只口罩连同《祝福信》</w:t>
      </w:r>
      <w:r>
        <w:rPr>
          <w:lang w:eastAsia="zh-CN"/>
        </w:rPr>
        <w:t>5</w:t>
      </w:r>
      <w:r>
        <w:rPr>
          <w:lang w:eastAsia="zh-CN"/>
        </w:rPr>
        <w:t>月</w:t>
      </w:r>
      <w:r>
        <w:rPr>
          <w:lang w:eastAsia="zh-CN"/>
        </w:rPr>
        <w:t>23</w:t>
      </w:r>
      <w:r>
        <w:rPr>
          <w:lang w:eastAsia="zh-CN"/>
        </w:rPr>
        <w:t>日寄给了学校。</w:t>
      </w:r>
    </w:p>
    <w:p w:rsidR="003C2839" w:rsidRDefault="00035199">
      <w:pPr>
        <w:spacing w:after="0" w:line="240" w:lineRule="auto"/>
        <w:ind w:firstLine="420"/>
      </w:pPr>
      <w:r w:rsidRPr="00035199">
        <w:t>http://www.moe.gov.cn/jyb_xwfb/xw_zt/moe_357/jyzt_2020n/2020_zt03/dianxing/202006/t20200602_461887.html</w:t>
      </w:r>
      <w:bookmarkStart w:id="0" w:name="_GoBack"/>
      <w:bookmarkEnd w:id="0"/>
    </w:p>
    <w:sectPr w:rsidR="003C2839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35199"/>
    <w:rsid w:val="0006063C"/>
    <w:rsid w:val="0015074B"/>
    <w:rsid w:val="0029639D"/>
    <w:rsid w:val="00326F90"/>
    <w:rsid w:val="003C2839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7DAF61B-DD1D-4375-9ABE-1002F24F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  <w:rPr>
      <w:rFonts w:ascii="等线" w:eastAsia="等线" w:hAnsi="等线"/>
    </w:rPr>
  </w:style>
  <w:style w:type="paragraph" w:styleId="1">
    <w:name w:val="heading 1"/>
    <w:basedOn w:val="a1"/>
    <w:next w:val="a1"/>
    <w:link w:val="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2"/>
    <w:link w:val="a5"/>
    <w:uiPriority w:val="99"/>
    <w:rsid w:val="00E618BF"/>
  </w:style>
  <w:style w:type="paragraph" w:styleId="a6">
    <w:name w:val="footer"/>
    <w:basedOn w:val="a1"/>
    <w:link w:val="Char0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2"/>
    <w:link w:val="a6"/>
    <w:uiPriority w:val="99"/>
    <w:rsid w:val="00E618BF"/>
  </w:style>
  <w:style w:type="paragraph" w:styleId="a7">
    <w:name w:val="No Spacing"/>
    <w:uiPriority w:val="1"/>
    <w:qFormat/>
    <w:rsid w:val="00FC693F"/>
    <w:pPr>
      <w:spacing w:after="0" w:line="240" w:lineRule="auto"/>
    </w:pPr>
  </w:style>
  <w:style w:type="character" w:customStyle="1" w:styleId="1Char">
    <w:name w:val="标题 1 Char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1"/>
    <w:next w:val="a1"/>
    <w:link w:val="Char1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2"/>
    <w:link w:val="a8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Char2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2"/>
    <w:link w:val="a9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Char3"/>
    <w:uiPriority w:val="99"/>
    <w:unhideWhenUsed/>
    <w:rsid w:val="00AA1D8D"/>
    <w:pPr>
      <w:spacing w:after="120"/>
    </w:pPr>
  </w:style>
  <w:style w:type="character" w:customStyle="1" w:styleId="Char3">
    <w:name w:val="正文文本 Char"/>
    <w:basedOn w:val="a2"/>
    <w:link w:val="ab"/>
    <w:uiPriority w:val="99"/>
    <w:rsid w:val="00AA1D8D"/>
  </w:style>
  <w:style w:type="paragraph" w:styleId="22">
    <w:name w:val="Body Text 2"/>
    <w:basedOn w:val="a1"/>
    <w:link w:val="2Char0"/>
    <w:uiPriority w:val="99"/>
    <w:unhideWhenUsed/>
    <w:rsid w:val="00AA1D8D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rsid w:val="00AA1D8D"/>
  </w:style>
  <w:style w:type="paragraph" w:styleId="32">
    <w:name w:val="Body Text 3"/>
    <w:basedOn w:val="a1"/>
    <w:link w:val="3Char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uiPriority w:val="99"/>
    <w:rsid w:val="00AA1D8D"/>
    <w:rPr>
      <w:sz w:val="16"/>
      <w:szCs w:val="16"/>
    </w:rPr>
  </w:style>
  <w:style w:type="paragraph" w:styleId="ac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d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e">
    <w:name w:val="macro"/>
    <w:link w:val="Char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Char4">
    <w:name w:val="宏文本 Char"/>
    <w:basedOn w:val="a2"/>
    <w:link w:val="ae"/>
    <w:uiPriority w:val="99"/>
    <w:rsid w:val="0029639D"/>
    <w:rPr>
      <w:rFonts w:ascii="Courier" w:hAnsi="Courier"/>
      <w:sz w:val="20"/>
      <w:szCs w:val="20"/>
    </w:rPr>
  </w:style>
  <w:style w:type="paragraph" w:styleId="af">
    <w:name w:val="Quote"/>
    <w:basedOn w:val="a1"/>
    <w:next w:val="a1"/>
    <w:link w:val="Char5"/>
    <w:uiPriority w:val="29"/>
    <w:qFormat/>
    <w:rsid w:val="00FC693F"/>
    <w:rPr>
      <w:i/>
      <w:iCs/>
      <w:color w:val="000000" w:themeColor="text1"/>
    </w:rPr>
  </w:style>
  <w:style w:type="character" w:customStyle="1" w:styleId="Char5">
    <w:name w:val="引用 Char"/>
    <w:basedOn w:val="a2"/>
    <w:link w:val="af"/>
    <w:uiPriority w:val="29"/>
    <w:rsid w:val="00FC693F"/>
    <w:rPr>
      <w:i/>
      <w:iCs/>
      <w:color w:val="000000" w:themeColor="text1"/>
    </w:rPr>
  </w:style>
  <w:style w:type="character" w:customStyle="1" w:styleId="4Char">
    <w:name w:val="标题 4 Char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1">
    <w:name w:val="Strong"/>
    <w:basedOn w:val="a2"/>
    <w:uiPriority w:val="22"/>
    <w:qFormat/>
    <w:rsid w:val="00FC693F"/>
    <w:rPr>
      <w:b/>
      <w:bCs/>
    </w:rPr>
  </w:style>
  <w:style w:type="character" w:styleId="af2">
    <w:name w:val="Emphasis"/>
    <w:basedOn w:val="a2"/>
    <w:uiPriority w:val="20"/>
    <w:qFormat/>
    <w:rsid w:val="00FC693F"/>
    <w:rPr>
      <w:i/>
      <w:iCs/>
    </w:rPr>
  </w:style>
  <w:style w:type="paragraph" w:styleId="af3">
    <w:name w:val="Intense Quote"/>
    <w:basedOn w:val="a1"/>
    <w:next w:val="a1"/>
    <w:link w:val="Char6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明显引用 Char"/>
    <w:basedOn w:val="a2"/>
    <w:link w:val="af3"/>
    <w:uiPriority w:val="30"/>
    <w:rsid w:val="00FC693F"/>
    <w:rPr>
      <w:b/>
      <w:bCs/>
      <w:i/>
      <w:iCs/>
      <w:color w:val="4F81BD" w:themeColor="accent1"/>
    </w:rPr>
  </w:style>
  <w:style w:type="character" w:styleId="af4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5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6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7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9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b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c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6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d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e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0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12E4A3-BEB6-4C3F-A544-2E72074E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Windows 用户</cp:lastModifiedBy>
  <cp:revision>2</cp:revision>
  <dcterms:created xsi:type="dcterms:W3CDTF">2013-12-23T23:15:00Z</dcterms:created>
  <dcterms:modified xsi:type="dcterms:W3CDTF">2020-11-02T06:34:00Z</dcterms:modified>
  <cp:category/>
</cp:coreProperties>
</file>