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A7" w:rsidRDefault="00376FA6">
      <w:pPr>
        <w:pStyle w:val="1"/>
        <w:spacing w:before="0" w:line="240" w:lineRule="auto"/>
        <w:jc w:val="center"/>
        <w:rPr>
          <w:lang w:eastAsia="zh-CN"/>
        </w:rPr>
      </w:pPr>
      <w:r>
        <w:rPr>
          <w:lang w:eastAsia="zh-CN"/>
        </w:rPr>
        <w:t>抗疫一线的无</w:t>
      </w:r>
      <w:r>
        <w:rPr>
          <w:lang w:eastAsia="zh-CN"/>
        </w:rPr>
        <w:t>“</w:t>
      </w:r>
      <w:r>
        <w:rPr>
          <w:lang w:eastAsia="zh-CN"/>
        </w:rPr>
        <w:t>胆</w:t>
      </w:r>
      <w:r>
        <w:rPr>
          <w:lang w:eastAsia="zh-CN"/>
        </w:rPr>
        <w:t>”</w:t>
      </w:r>
      <w:r>
        <w:rPr>
          <w:lang w:eastAsia="zh-CN"/>
        </w:rPr>
        <w:t>英雄</w:t>
      </w:r>
      <w:r>
        <w:rPr>
          <w:lang w:eastAsia="zh-CN"/>
        </w:rPr>
        <w:t>——</w:t>
      </w:r>
      <w:r>
        <w:rPr>
          <w:lang w:eastAsia="zh-CN"/>
        </w:rPr>
        <w:t>记中国工程院院士、天津中医药大学校长张伯礼</w:t>
      </w:r>
    </w:p>
    <w:p w:rsidR="00386DA7" w:rsidRDefault="00376FA6">
      <w:pPr>
        <w:spacing w:after="0" w:line="240" w:lineRule="auto"/>
        <w:ind w:firstLine="420"/>
        <w:rPr>
          <w:lang w:eastAsia="zh-CN"/>
        </w:rPr>
      </w:pPr>
      <w:r>
        <w:rPr>
          <w:lang w:eastAsia="zh-CN"/>
        </w:rPr>
        <w:t>从寒冬到暖春，从危难到平安，从眉头紧锁到笑颜舒展，</w:t>
      </w:r>
      <w:r>
        <w:rPr>
          <w:lang w:eastAsia="zh-CN"/>
        </w:rPr>
        <w:t>4</w:t>
      </w:r>
      <w:r>
        <w:rPr>
          <w:lang w:eastAsia="zh-CN"/>
        </w:rPr>
        <w:t>月</w:t>
      </w:r>
      <w:r>
        <w:rPr>
          <w:lang w:eastAsia="zh-CN"/>
        </w:rPr>
        <w:t>16</w:t>
      </w:r>
      <w:r>
        <w:rPr>
          <w:lang w:eastAsia="zh-CN"/>
        </w:rPr>
        <w:t>日下午</w:t>
      </w:r>
      <w:r>
        <w:rPr>
          <w:lang w:eastAsia="zh-CN"/>
        </w:rPr>
        <w:t>5</w:t>
      </w:r>
      <w:r>
        <w:rPr>
          <w:lang w:eastAsia="zh-CN"/>
        </w:rPr>
        <w:t>时许，从武汉发出的高铁列车平稳停靠在天津站的站台上，中央疫情防控指导组专家组成员、中国工程院院士、天津中医药大学校长张伯礼和两名助手走出列车，激动地向迎接他们的人群挥手致意。自今年</w:t>
      </w:r>
      <w:r>
        <w:rPr>
          <w:lang w:eastAsia="zh-CN"/>
        </w:rPr>
        <w:t>1</w:t>
      </w:r>
      <w:r>
        <w:rPr>
          <w:lang w:eastAsia="zh-CN"/>
        </w:rPr>
        <w:t>月</w:t>
      </w:r>
      <w:r>
        <w:rPr>
          <w:lang w:eastAsia="zh-CN"/>
        </w:rPr>
        <w:t>27</w:t>
      </w:r>
      <w:r>
        <w:rPr>
          <w:lang w:eastAsia="zh-CN"/>
        </w:rPr>
        <w:t>日随中央疫情防控指导组驰援湖北以来，</w:t>
      </w:r>
      <w:r>
        <w:rPr>
          <w:lang w:eastAsia="zh-CN"/>
        </w:rPr>
        <w:t>72</w:t>
      </w:r>
      <w:r>
        <w:rPr>
          <w:lang w:eastAsia="zh-CN"/>
        </w:rPr>
        <w:t>岁的无</w:t>
      </w:r>
      <w:r>
        <w:rPr>
          <w:lang w:eastAsia="zh-CN"/>
        </w:rPr>
        <w:t>“</w:t>
      </w:r>
      <w:r>
        <w:rPr>
          <w:lang w:eastAsia="zh-CN"/>
        </w:rPr>
        <w:t>胆</w:t>
      </w:r>
      <w:r>
        <w:rPr>
          <w:lang w:eastAsia="zh-CN"/>
        </w:rPr>
        <w:t>”</w:t>
      </w:r>
      <w:r>
        <w:rPr>
          <w:lang w:eastAsia="zh-CN"/>
        </w:rPr>
        <w:t>英雄张伯礼坚守抗疫一线</w:t>
      </w:r>
      <w:r>
        <w:rPr>
          <w:lang w:eastAsia="zh-CN"/>
        </w:rPr>
        <w:t>80</w:t>
      </w:r>
      <w:r>
        <w:rPr>
          <w:lang w:eastAsia="zh-CN"/>
        </w:rPr>
        <w:t>多天，用忠诚与奉献向党和人民交出了一份合格答卷。</w:t>
      </w:r>
    </w:p>
    <w:p w:rsidR="00386DA7" w:rsidRDefault="00376FA6">
      <w:pPr>
        <w:spacing w:after="0" w:line="240" w:lineRule="auto"/>
        <w:ind w:firstLine="420"/>
        <w:rPr>
          <w:lang w:eastAsia="zh-CN"/>
        </w:rPr>
      </w:pPr>
      <w:r>
        <w:rPr>
          <w:lang w:eastAsia="zh-CN"/>
        </w:rPr>
        <w:t>“</w:t>
      </w:r>
      <w:r>
        <w:rPr>
          <w:lang w:eastAsia="zh-CN"/>
        </w:rPr>
        <w:t>山河春满尽涤殇，家国欢聚已无恙。两月敢忘江城苦，十万白甲鏊战茫。黄鹤一眺三镇秀，龟蛇两岸千里黄。降魔迎来通衢日，班师辞去今归乡。</w:t>
      </w:r>
      <w:r>
        <w:rPr>
          <w:lang w:eastAsia="zh-CN"/>
        </w:rPr>
        <w:t>”</w:t>
      </w:r>
      <w:r>
        <w:rPr>
          <w:lang w:eastAsia="zh-CN"/>
        </w:rPr>
        <w:t>在隔离期间，回首战</w:t>
      </w:r>
      <w:r>
        <w:rPr>
          <w:lang w:eastAsia="zh-CN"/>
        </w:rPr>
        <w:t>“</w:t>
      </w:r>
      <w:r>
        <w:rPr>
          <w:lang w:eastAsia="zh-CN"/>
        </w:rPr>
        <w:t>疫</w:t>
      </w:r>
      <w:r>
        <w:rPr>
          <w:lang w:eastAsia="zh-CN"/>
        </w:rPr>
        <w:t>”</w:t>
      </w:r>
      <w:r>
        <w:rPr>
          <w:lang w:eastAsia="zh-CN"/>
        </w:rPr>
        <w:t>经历，张伯礼创作了这首《归辞》，以表达自己凯旋后的心情。</w:t>
      </w:r>
    </w:p>
    <w:p w:rsidR="00386DA7" w:rsidRDefault="00376FA6">
      <w:pPr>
        <w:spacing w:after="0" w:line="240" w:lineRule="auto"/>
        <w:ind w:firstLine="420"/>
        <w:rPr>
          <w:lang w:eastAsia="zh-CN"/>
        </w:rPr>
      </w:pPr>
      <w:r>
        <w:rPr>
          <w:lang w:eastAsia="zh-CN"/>
        </w:rPr>
        <w:t>“</w:t>
      </w:r>
      <w:r>
        <w:rPr>
          <w:lang w:eastAsia="zh-CN"/>
        </w:rPr>
        <w:t>共产党员要永远冲锋在第一线！</w:t>
      </w:r>
      <w:r w:rsidR="008379B3" w:rsidRPr="008379B3">
        <w:rPr>
          <w:rFonts w:hint="eastAsia"/>
          <w:lang w:eastAsia="zh-CN"/>
        </w:rPr>
        <w:t>”</w:t>
      </w:r>
    </w:p>
    <w:p w:rsidR="00386DA7" w:rsidRDefault="00376FA6">
      <w:pPr>
        <w:spacing w:after="0" w:line="240" w:lineRule="auto"/>
        <w:ind w:firstLine="420"/>
        <w:rPr>
          <w:lang w:eastAsia="zh-CN"/>
        </w:rPr>
      </w:pPr>
      <w:r>
        <w:rPr>
          <w:lang w:eastAsia="zh-CN"/>
        </w:rPr>
        <w:t>今年年初，新冠肺炎疫情突如其来。</w:t>
      </w:r>
      <w:r>
        <w:rPr>
          <w:lang w:eastAsia="zh-CN"/>
        </w:rPr>
        <w:t>1</w:t>
      </w:r>
      <w:r>
        <w:rPr>
          <w:lang w:eastAsia="zh-CN"/>
        </w:rPr>
        <w:t>月</w:t>
      </w:r>
      <w:r>
        <w:rPr>
          <w:lang w:eastAsia="zh-CN"/>
        </w:rPr>
        <w:t>27</w:t>
      </w:r>
      <w:r>
        <w:rPr>
          <w:lang w:eastAsia="zh-CN"/>
        </w:rPr>
        <w:t>日，正在天津指导疫情防控的张伯礼，被中央疫情防控指导组急召至武汉，成为专家组成员之一。</w:t>
      </w:r>
    </w:p>
    <w:p w:rsidR="00386DA7" w:rsidRDefault="00376FA6">
      <w:pPr>
        <w:spacing w:after="0" w:line="240" w:lineRule="auto"/>
        <w:ind w:firstLine="420"/>
        <w:rPr>
          <w:lang w:eastAsia="zh-CN"/>
        </w:rPr>
      </w:pPr>
      <w:r>
        <w:rPr>
          <w:lang w:eastAsia="zh-CN"/>
        </w:rPr>
        <w:t>古稀之年，临危受命。</w:t>
      </w:r>
      <w:r>
        <w:rPr>
          <w:lang w:eastAsia="zh-CN"/>
        </w:rPr>
        <w:t>17</w:t>
      </w:r>
      <w:r>
        <w:rPr>
          <w:lang w:eastAsia="zh-CN"/>
        </w:rPr>
        <w:t>年前，抗击非典前线，他挺身而出、义无反顾；庚子新春，他再次逆向而行、披荆斩棘。</w:t>
      </w:r>
      <w:r>
        <w:rPr>
          <w:lang w:eastAsia="zh-CN"/>
        </w:rPr>
        <w:t>“</w:t>
      </w:r>
      <w:r>
        <w:rPr>
          <w:lang w:eastAsia="zh-CN"/>
        </w:rPr>
        <w:t>疫情面前，我是医生，是战士，更是共</w:t>
      </w:r>
      <w:r>
        <w:rPr>
          <w:lang w:eastAsia="zh-CN"/>
        </w:rPr>
        <w:t>产党员。共产党员要永远冲锋在第一线！</w:t>
      </w:r>
      <w:r>
        <w:rPr>
          <w:lang w:eastAsia="zh-CN"/>
        </w:rPr>
        <w:t>”</w:t>
      </w:r>
      <w:r>
        <w:rPr>
          <w:lang w:eastAsia="zh-CN"/>
        </w:rPr>
        <w:t>抵达武汉后，张伯礼马不停蹄、不惧危险，深入医院、社区，会诊病患、调查疫情、筹建方舱、调制处方</w:t>
      </w:r>
      <w:r>
        <w:rPr>
          <w:lang w:eastAsia="zh-CN"/>
        </w:rPr>
        <w:t>……</w:t>
      </w:r>
    </w:p>
    <w:p w:rsidR="00386DA7" w:rsidRDefault="00376FA6">
      <w:pPr>
        <w:spacing w:after="0" w:line="240" w:lineRule="auto"/>
        <w:ind w:firstLine="420"/>
        <w:rPr>
          <w:lang w:eastAsia="zh-CN"/>
        </w:rPr>
      </w:pPr>
      <w:r>
        <w:rPr>
          <w:lang w:eastAsia="zh-CN"/>
        </w:rPr>
        <w:t>刚到武汉时，疫情大面积暴发，大量患者涌来。实地走访多家医院后，张伯礼发现，各大医院的发热门诊里聚集了几百号病人，看诊排长队、</w:t>
      </w:r>
      <w:bookmarkStart w:id="0" w:name="_GoBack"/>
      <w:bookmarkEnd w:id="0"/>
      <w:r>
        <w:rPr>
          <w:lang w:eastAsia="zh-CN"/>
        </w:rPr>
        <w:t>化验人挤人、</w:t>
      </w:r>
      <w:r>
        <w:rPr>
          <w:lang w:eastAsia="zh-CN"/>
        </w:rPr>
        <w:t>CT</w:t>
      </w:r>
      <w:r>
        <w:rPr>
          <w:lang w:eastAsia="zh-CN"/>
        </w:rPr>
        <w:t>检查人满为患。走廊里，输液的病人与排队挂号的人混在一起。更让人揪心的是，医院里一床难求，不少确诊患者根本住不进来。</w:t>
      </w:r>
    </w:p>
    <w:p w:rsidR="00386DA7" w:rsidRDefault="00376FA6">
      <w:pPr>
        <w:spacing w:after="0" w:line="240" w:lineRule="auto"/>
        <w:ind w:firstLine="420"/>
        <w:rPr>
          <w:lang w:eastAsia="zh-CN"/>
        </w:rPr>
      </w:pPr>
      <w:r>
        <w:rPr>
          <w:lang w:eastAsia="zh-CN"/>
        </w:rPr>
        <w:t>“</w:t>
      </w:r>
      <w:r>
        <w:rPr>
          <w:lang w:eastAsia="zh-CN"/>
        </w:rPr>
        <w:t>这种状况不改变，将为后续防控和治疗带来巨大压力，会进一步加速病毒的传播，必须果断采取措施。</w:t>
      </w:r>
      <w:r>
        <w:rPr>
          <w:lang w:eastAsia="zh-CN"/>
        </w:rPr>
        <w:t>”</w:t>
      </w:r>
      <w:r>
        <w:rPr>
          <w:lang w:eastAsia="zh-CN"/>
        </w:rPr>
        <w:t>张伯礼心急如焚。</w:t>
      </w:r>
    </w:p>
    <w:p w:rsidR="00386DA7" w:rsidRDefault="00376FA6">
      <w:pPr>
        <w:spacing w:after="0" w:line="240" w:lineRule="auto"/>
        <w:ind w:firstLine="420"/>
        <w:rPr>
          <w:lang w:eastAsia="zh-CN"/>
        </w:rPr>
      </w:pPr>
      <w:r>
        <w:rPr>
          <w:lang w:eastAsia="zh-CN"/>
        </w:rPr>
        <w:t>当晚，在</w:t>
      </w:r>
      <w:r>
        <w:rPr>
          <w:lang w:eastAsia="zh-CN"/>
        </w:rPr>
        <w:t>中央疫情防控指导组召开的会议上，张伯礼提出，必须马上对病患分类分层管理、集中隔离，将发热的、留观的、密接的、疑似的</w:t>
      </w:r>
      <w:r>
        <w:rPr>
          <w:lang w:eastAsia="zh-CN"/>
        </w:rPr>
        <w:t>“</w:t>
      </w:r>
      <w:r>
        <w:rPr>
          <w:lang w:eastAsia="zh-CN"/>
        </w:rPr>
        <w:t>四类</w:t>
      </w:r>
      <w:r>
        <w:rPr>
          <w:lang w:eastAsia="zh-CN"/>
        </w:rPr>
        <w:t>”</w:t>
      </w:r>
      <w:r>
        <w:rPr>
          <w:lang w:eastAsia="zh-CN"/>
        </w:rPr>
        <w:t>人员隔离开来，对确诊患者也要把轻症、重症分开治疗。</w:t>
      </w:r>
    </w:p>
    <w:p w:rsidR="00386DA7" w:rsidRDefault="00376FA6">
      <w:pPr>
        <w:spacing w:after="0" w:line="240" w:lineRule="auto"/>
        <w:ind w:firstLine="420"/>
        <w:rPr>
          <w:lang w:eastAsia="zh-CN"/>
        </w:rPr>
      </w:pPr>
      <w:r>
        <w:rPr>
          <w:lang w:eastAsia="zh-CN"/>
        </w:rPr>
        <w:t>面对疫情蔓延，如何减少病死率、提高治愈率，需要大智慧。研究了一辈子中医药的张伯礼一直在思考，他说：</w:t>
      </w:r>
      <w:r>
        <w:rPr>
          <w:lang w:eastAsia="zh-CN"/>
        </w:rPr>
        <w:t>“</w:t>
      </w:r>
      <w:r>
        <w:rPr>
          <w:lang w:eastAsia="zh-CN"/>
        </w:rPr>
        <w:t>中医是苍生大医，治病救人几千年了，是中华民族独有的财富，是无价的瑰宝，一定能在这次疫情防控中发挥应有的作用。</w:t>
      </w:r>
      <w:r>
        <w:rPr>
          <w:lang w:eastAsia="zh-CN"/>
        </w:rPr>
        <w:t>”</w:t>
      </w:r>
    </w:p>
    <w:p w:rsidR="00386DA7" w:rsidRDefault="00376FA6">
      <w:pPr>
        <w:spacing w:after="0" w:line="240" w:lineRule="auto"/>
        <w:ind w:firstLine="420"/>
        <w:rPr>
          <w:lang w:eastAsia="zh-CN"/>
        </w:rPr>
      </w:pPr>
      <w:r>
        <w:rPr>
          <w:lang w:eastAsia="zh-CN"/>
        </w:rPr>
        <w:t>建中医方舱医院，张伯礼是主要倡议人，并被任命为江夏方舱医院的名誉院长。进驻江夏方舱医院的是来自天津、江苏、河南、湖南、陕西五省</w:t>
      </w:r>
      <w:r>
        <w:rPr>
          <w:lang w:eastAsia="zh-CN"/>
        </w:rPr>
        <w:t>市三甲医院的中医、呼吸重症医学、影像、检验、护理等专业的</w:t>
      </w:r>
      <w:r>
        <w:rPr>
          <w:lang w:eastAsia="zh-CN"/>
        </w:rPr>
        <w:t>209</w:t>
      </w:r>
      <w:r>
        <w:rPr>
          <w:lang w:eastAsia="zh-CN"/>
        </w:rPr>
        <w:t>名专家，与江夏区中医院现有医生进行混编，成立医疗团队。</w:t>
      </w:r>
    </w:p>
    <w:p w:rsidR="00386DA7" w:rsidRDefault="00376FA6">
      <w:pPr>
        <w:spacing w:after="0" w:line="240" w:lineRule="auto"/>
        <w:ind w:firstLine="420"/>
        <w:rPr>
          <w:lang w:eastAsia="zh-CN"/>
        </w:rPr>
      </w:pPr>
      <w:r>
        <w:rPr>
          <w:lang w:eastAsia="zh-CN"/>
        </w:rPr>
        <w:t>如何将各方精兵强将拧成一股绳，五指攥拳出击？张伯礼身先士卒。</w:t>
      </w:r>
    </w:p>
    <w:p w:rsidR="00386DA7" w:rsidRDefault="00376FA6">
      <w:pPr>
        <w:spacing w:after="0" w:line="240" w:lineRule="auto"/>
        <w:ind w:firstLine="420"/>
        <w:rPr>
          <w:lang w:eastAsia="zh-CN"/>
        </w:rPr>
      </w:pPr>
      <w:r>
        <w:rPr>
          <w:lang w:eastAsia="zh-CN"/>
        </w:rPr>
        <w:t>2</w:t>
      </w:r>
      <w:r>
        <w:rPr>
          <w:lang w:eastAsia="zh-CN"/>
        </w:rPr>
        <w:t>月</w:t>
      </w:r>
      <w:r>
        <w:rPr>
          <w:lang w:eastAsia="zh-CN"/>
        </w:rPr>
        <w:t>12</w:t>
      </w:r>
      <w:r>
        <w:rPr>
          <w:lang w:eastAsia="zh-CN"/>
        </w:rPr>
        <w:t>日他率队进驻医院，</w:t>
      </w:r>
      <w:r>
        <w:rPr>
          <w:lang w:eastAsia="zh-CN"/>
        </w:rPr>
        <w:t>2</w:t>
      </w:r>
      <w:r>
        <w:rPr>
          <w:lang w:eastAsia="zh-CN"/>
        </w:rPr>
        <w:t>月</w:t>
      </w:r>
      <w:r>
        <w:rPr>
          <w:lang w:eastAsia="zh-CN"/>
        </w:rPr>
        <w:t>14</w:t>
      </w:r>
      <w:r>
        <w:rPr>
          <w:lang w:eastAsia="zh-CN"/>
        </w:rPr>
        <w:t>日</w:t>
      </w:r>
      <w:r>
        <w:rPr>
          <w:lang w:eastAsia="zh-CN"/>
        </w:rPr>
        <w:t>17</w:t>
      </w:r>
      <w:r>
        <w:rPr>
          <w:lang w:eastAsia="zh-CN"/>
        </w:rPr>
        <w:t>时</w:t>
      </w:r>
      <w:r>
        <w:rPr>
          <w:lang w:eastAsia="zh-CN"/>
        </w:rPr>
        <w:t>30</w:t>
      </w:r>
      <w:r>
        <w:rPr>
          <w:lang w:eastAsia="zh-CN"/>
        </w:rPr>
        <w:t>分，收治首位新冠肺炎患者，到</w:t>
      </w:r>
      <w:r>
        <w:rPr>
          <w:lang w:eastAsia="zh-CN"/>
        </w:rPr>
        <w:t>3</w:t>
      </w:r>
      <w:r>
        <w:rPr>
          <w:lang w:eastAsia="zh-CN"/>
        </w:rPr>
        <w:t>月</w:t>
      </w:r>
      <w:r>
        <w:rPr>
          <w:lang w:eastAsia="zh-CN"/>
        </w:rPr>
        <w:t>10</w:t>
      </w:r>
      <w:r>
        <w:rPr>
          <w:lang w:eastAsia="zh-CN"/>
        </w:rPr>
        <w:t>日休舱，江夏方舱医院共收治</w:t>
      </w:r>
      <w:r>
        <w:rPr>
          <w:lang w:eastAsia="zh-CN"/>
        </w:rPr>
        <w:t>567</w:t>
      </w:r>
      <w:r>
        <w:rPr>
          <w:lang w:eastAsia="zh-CN"/>
        </w:rPr>
        <w:t>名患者。</w:t>
      </w:r>
    </w:p>
    <w:p w:rsidR="00386DA7" w:rsidRDefault="00376FA6">
      <w:pPr>
        <w:spacing w:after="0" w:line="240" w:lineRule="auto"/>
        <w:ind w:firstLine="420"/>
        <w:rPr>
          <w:lang w:eastAsia="zh-CN"/>
        </w:rPr>
      </w:pPr>
      <w:r>
        <w:rPr>
          <w:lang w:eastAsia="zh-CN"/>
        </w:rPr>
        <w:t>新冠肺炎没有治疗经验可循，临床没有特效药物可用，集中面对如此巨大数量的患者群，张伯礼率领的中医</w:t>
      </w:r>
      <w:r>
        <w:rPr>
          <w:lang w:eastAsia="zh-CN"/>
        </w:rPr>
        <w:t>“</w:t>
      </w:r>
      <w:r>
        <w:rPr>
          <w:lang w:eastAsia="zh-CN"/>
        </w:rPr>
        <w:t>国家队</w:t>
      </w:r>
      <w:r>
        <w:rPr>
          <w:lang w:eastAsia="zh-CN"/>
        </w:rPr>
        <w:t>”</w:t>
      </w:r>
      <w:r>
        <w:rPr>
          <w:lang w:eastAsia="zh-CN"/>
        </w:rPr>
        <w:t>压力山大。他走到病床前了解患者的情况，带领专家组研配药方。他和北京中医医院刘清泉教授共同研制的宣肺败毒颗</w:t>
      </w:r>
      <w:r>
        <w:rPr>
          <w:lang w:eastAsia="zh-CN"/>
        </w:rPr>
        <w:t>粒（抗冠</w:t>
      </w:r>
      <w:r>
        <w:rPr>
          <w:lang w:eastAsia="zh-CN"/>
        </w:rPr>
        <w:t>II</w:t>
      </w:r>
      <w:r>
        <w:rPr>
          <w:lang w:eastAsia="zh-CN"/>
        </w:rPr>
        <w:t>号方）治疗</w:t>
      </w:r>
      <w:r>
        <w:rPr>
          <w:lang w:eastAsia="zh-CN"/>
        </w:rPr>
        <w:t>500</w:t>
      </w:r>
      <w:r>
        <w:rPr>
          <w:lang w:eastAsia="zh-CN"/>
        </w:rPr>
        <w:t>例轻症和普通型患者，发热、咳嗽、乏力症状明显减轻，</w:t>
      </w:r>
      <w:r>
        <w:rPr>
          <w:lang w:eastAsia="zh-CN"/>
        </w:rPr>
        <w:t>CT</w:t>
      </w:r>
      <w:r>
        <w:rPr>
          <w:lang w:eastAsia="zh-CN"/>
        </w:rPr>
        <w:t>影像治疗后显著改善，临床症状明显缓解，无一例转为重症。除了改善临床症状，也能改善相关血液细胞分类计数和免疫学指标。</w:t>
      </w:r>
    </w:p>
    <w:p w:rsidR="00386DA7" w:rsidRDefault="00376FA6">
      <w:pPr>
        <w:spacing w:after="0" w:line="240" w:lineRule="auto"/>
        <w:ind w:firstLine="420"/>
        <w:rPr>
          <w:lang w:eastAsia="zh-CN"/>
        </w:rPr>
      </w:pPr>
      <w:r>
        <w:rPr>
          <w:lang w:eastAsia="zh-CN"/>
        </w:rPr>
        <w:lastRenderedPageBreak/>
        <w:t>病人零死亡、零回头、无一转为重症，医护零感染。张伯礼带领中医</w:t>
      </w:r>
      <w:r>
        <w:rPr>
          <w:lang w:eastAsia="zh-CN"/>
        </w:rPr>
        <w:t>“</w:t>
      </w:r>
      <w:r>
        <w:rPr>
          <w:lang w:eastAsia="zh-CN"/>
        </w:rPr>
        <w:t>国家队</w:t>
      </w:r>
      <w:r>
        <w:rPr>
          <w:lang w:eastAsia="zh-CN"/>
        </w:rPr>
        <w:t>”</w:t>
      </w:r>
      <w:r>
        <w:rPr>
          <w:lang w:eastAsia="zh-CN"/>
        </w:rPr>
        <w:t>在江夏方舱医院的实践，为治疗新冠肺炎提供了又一个参考方案。</w:t>
      </w:r>
    </w:p>
    <w:p w:rsidR="00386DA7" w:rsidRDefault="00376FA6">
      <w:pPr>
        <w:spacing w:after="0" w:line="240" w:lineRule="auto"/>
        <w:ind w:firstLine="420"/>
        <w:rPr>
          <w:lang w:eastAsia="zh-CN"/>
        </w:rPr>
      </w:pPr>
      <w:r>
        <w:rPr>
          <w:lang w:eastAsia="zh-CN"/>
        </w:rPr>
        <w:t>“</w:t>
      </w:r>
      <w:r>
        <w:rPr>
          <w:lang w:eastAsia="zh-CN"/>
        </w:rPr>
        <w:t>我与武汉人民肝</w:t>
      </w:r>
      <w:r>
        <w:rPr>
          <w:lang w:eastAsia="zh-CN"/>
        </w:rPr>
        <w:t>‘</w:t>
      </w:r>
      <w:r>
        <w:rPr>
          <w:lang w:eastAsia="zh-CN"/>
        </w:rPr>
        <w:t>胆</w:t>
      </w:r>
      <w:r>
        <w:rPr>
          <w:lang w:eastAsia="zh-CN"/>
        </w:rPr>
        <w:t>’</w:t>
      </w:r>
      <w:r>
        <w:rPr>
          <w:lang w:eastAsia="zh-CN"/>
        </w:rPr>
        <w:t>相照了</w:t>
      </w:r>
      <w:r>
        <w:rPr>
          <w:lang w:eastAsia="zh-CN"/>
        </w:rPr>
        <w:t>!”</w:t>
      </w:r>
    </w:p>
    <w:p w:rsidR="00386DA7" w:rsidRDefault="00376FA6">
      <w:pPr>
        <w:spacing w:after="0" w:line="240" w:lineRule="auto"/>
        <w:ind w:firstLine="420"/>
        <w:rPr>
          <w:lang w:eastAsia="zh-CN"/>
        </w:rPr>
      </w:pPr>
      <w:r>
        <w:rPr>
          <w:lang w:eastAsia="zh-CN"/>
        </w:rPr>
        <w:t>“</w:t>
      </w:r>
      <w:r>
        <w:rPr>
          <w:lang w:eastAsia="zh-CN"/>
        </w:rPr>
        <w:t>愚顽常思聆父训，草茅未敢忘国忧。</w:t>
      </w:r>
      <w:r>
        <w:rPr>
          <w:lang w:eastAsia="zh-CN"/>
        </w:rPr>
        <w:t>”2</w:t>
      </w:r>
      <w:r>
        <w:rPr>
          <w:lang w:eastAsia="zh-CN"/>
        </w:rPr>
        <w:t>月</w:t>
      </w:r>
      <w:r>
        <w:rPr>
          <w:lang w:eastAsia="zh-CN"/>
        </w:rPr>
        <w:t>21</w:t>
      </w:r>
      <w:r>
        <w:rPr>
          <w:lang w:eastAsia="zh-CN"/>
        </w:rPr>
        <w:t>日，天津中医药大学第四附属医院执行院长张磊记录下自己驰援武汉前的心迹。</w:t>
      </w:r>
    </w:p>
    <w:p w:rsidR="00386DA7" w:rsidRDefault="00376FA6">
      <w:pPr>
        <w:spacing w:after="0" w:line="240" w:lineRule="auto"/>
        <w:ind w:firstLine="420"/>
        <w:rPr>
          <w:lang w:eastAsia="zh-CN"/>
        </w:rPr>
      </w:pPr>
      <w:r>
        <w:rPr>
          <w:lang w:eastAsia="zh-CN"/>
        </w:rPr>
        <w:t>张磊是张伯礼之子，就在两天前的凌晨</w:t>
      </w:r>
      <w:r>
        <w:rPr>
          <w:lang w:eastAsia="zh-CN"/>
        </w:rPr>
        <w:t>，他刚接到</w:t>
      </w:r>
      <w:r>
        <w:rPr>
          <w:lang w:eastAsia="zh-CN"/>
        </w:rPr>
        <w:t>“</w:t>
      </w:r>
      <w:r>
        <w:rPr>
          <w:lang w:eastAsia="zh-CN"/>
        </w:rPr>
        <w:t>父训</w:t>
      </w:r>
      <w:r>
        <w:rPr>
          <w:lang w:eastAsia="zh-CN"/>
        </w:rPr>
        <w:t>”</w:t>
      </w:r>
      <w:r>
        <w:rPr>
          <w:lang w:eastAsia="zh-CN"/>
        </w:rPr>
        <w:t>：</w:t>
      </w:r>
      <w:r>
        <w:rPr>
          <w:lang w:eastAsia="zh-CN"/>
        </w:rPr>
        <w:t>“</w:t>
      </w:r>
      <w:r>
        <w:rPr>
          <w:lang w:eastAsia="zh-CN"/>
        </w:rPr>
        <w:t>如果上级批准你来武汉，不必来看望我，你直接到</w:t>
      </w:r>
      <w:r>
        <w:rPr>
          <w:lang w:eastAsia="zh-CN"/>
        </w:rPr>
        <w:t>‘</w:t>
      </w:r>
      <w:r>
        <w:rPr>
          <w:lang w:eastAsia="zh-CN"/>
        </w:rPr>
        <w:t>红区</w:t>
      </w:r>
      <w:r>
        <w:rPr>
          <w:lang w:eastAsia="zh-CN"/>
        </w:rPr>
        <w:t>’</w:t>
      </w:r>
      <w:r>
        <w:rPr>
          <w:lang w:eastAsia="zh-CN"/>
        </w:rPr>
        <w:t>去，那里更需要你！</w:t>
      </w:r>
      <w:r>
        <w:rPr>
          <w:lang w:eastAsia="zh-CN"/>
        </w:rPr>
        <w:t>”</w:t>
      </w:r>
      <w:r>
        <w:rPr>
          <w:lang w:eastAsia="zh-CN"/>
        </w:rPr>
        <w:t>这是张伯礼刚做完胆囊摘除手术第二天，在武汉协和医院病房与儿子的短暂通话。</w:t>
      </w:r>
    </w:p>
    <w:p w:rsidR="00386DA7" w:rsidRDefault="00376FA6">
      <w:pPr>
        <w:spacing w:after="0" w:line="240" w:lineRule="auto"/>
        <w:ind w:firstLine="420"/>
        <w:rPr>
          <w:lang w:eastAsia="zh-CN"/>
        </w:rPr>
      </w:pPr>
      <w:r>
        <w:rPr>
          <w:lang w:eastAsia="zh-CN"/>
        </w:rPr>
        <w:t>2</w:t>
      </w:r>
      <w:r>
        <w:rPr>
          <w:lang w:eastAsia="zh-CN"/>
        </w:rPr>
        <w:t>月</w:t>
      </w:r>
      <w:r>
        <w:rPr>
          <w:lang w:eastAsia="zh-CN"/>
        </w:rPr>
        <w:t>15</w:t>
      </w:r>
      <w:r>
        <w:rPr>
          <w:lang w:eastAsia="zh-CN"/>
        </w:rPr>
        <w:t>日凌晨，张伯礼胆囊炎发作，腹痛难忍，中央指导组的领导强令他住院治疗。</w:t>
      </w:r>
      <w:r>
        <w:rPr>
          <w:lang w:eastAsia="zh-CN"/>
        </w:rPr>
        <w:t>2</w:t>
      </w:r>
      <w:r>
        <w:rPr>
          <w:lang w:eastAsia="zh-CN"/>
        </w:rPr>
        <w:t>月</w:t>
      </w:r>
      <w:r>
        <w:rPr>
          <w:lang w:eastAsia="zh-CN"/>
        </w:rPr>
        <w:t>18</w:t>
      </w:r>
      <w:r>
        <w:rPr>
          <w:lang w:eastAsia="zh-CN"/>
        </w:rPr>
        <w:t>日，张伯礼被推上手术台，做了胆囊摘除手术。手术之前，照例要征求家属意见，他说：</w:t>
      </w:r>
      <w:r>
        <w:rPr>
          <w:lang w:eastAsia="zh-CN"/>
        </w:rPr>
        <w:t>“</w:t>
      </w:r>
      <w:r>
        <w:rPr>
          <w:lang w:eastAsia="zh-CN"/>
        </w:rPr>
        <w:t>不要告诉家人了，我自己签字吧！</w:t>
      </w:r>
      <w:r>
        <w:rPr>
          <w:lang w:eastAsia="zh-CN"/>
        </w:rPr>
        <w:t>”</w:t>
      </w:r>
      <w:r>
        <w:rPr>
          <w:lang w:eastAsia="zh-CN"/>
        </w:rPr>
        <w:t>毕竟这个时候在武汉病倒了，他怕老伴儿担心。麻醉过后，他醒来的第一件事就是让助理读疫情通报，并打电话询问江夏方舱医院的情况，接听医护人员打来的求教电话</w:t>
      </w:r>
      <w:r>
        <w:rPr>
          <w:lang w:eastAsia="zh-CN"/>
        </w:rPr>
        <w:t>。</w:t>
      </w:r>
    </w:p>
    <w:p w:rsidR="00386DA7" w:rsidRDefault="00376FA6">
      <w:pPr>
        <w:spacing w:after="0" w:line="240" w:lineRule="auto"/>
        <w:ind w:firstLine="420"/>
        <w:rPr>
          <w:lang w:eastAsia="zh-CN"/>
        </w:rPr>
      </w:pPr>
      <w:r>
        <w:rPr>
          <w:lang w:eastAsia="zh-CN"/>
        </w:rPr>
        <w:t>“</w:t>
      </w:r>
      <w:r>
        <w:rPr>
          <w:lang w:eastAsia="zh-CN"/>
        </w:rPr>
        <w:t>心里极度恐惧！</w:t>
      </w:r>
      <w:r>
        <w:rPr>
          <w:lang w:eastAsia="zh-CN"/>
        </w:rPr>
        <w:t>”</w:t>
      </w:r>
      <w:r>
        <w:rPr>
          <w:lang w:eastAsia="zh-CN"/>
        </w:rPr>
        <w:t>当时远在天津的张磊，用</w:t>
      </w:r>
      <w:r>
        <w:rPr>
          <w:lang w:eastAsia="zh-CN"/>
        </w:rPr>
        <w:t>6</w:t>
      </w:r>
      <w:r>
        <w:rPr>
          <w:lang w:eastAsia="zh-CN"/>
        </w:rPr>
        <w:t>个字描述得知父亲手术后的心情。</w:t>
      </w:r>
      <w:r>
        <w:rPr>
          <w:lang w:eastAsia="zh-CN"/>
        </w:rPr>
        <w:t>“</w:t>
      </w:r>
      <w:r>
        <w:rPr>
          <w:lang w:eastAsia="zh-CN"/>
        </w:rPr>
        <w:t>手术很成功，但术后父亲的双腿出现血栓，必须卧床一周。我不放心，就让我同在武汉的师弟帮忙照顾。</w:t>
      </w:r>
      <w:r>
        <w:rPr>
          <w:lang w:eastAsia="zh-CN"/>
        </w:rPr>
        <w:t>”</w:t>
      </w:r>
    </w:p>
    <w:p w:rsidR="00386DA7" w:rsidRDefault="00376FA6">
      <w:pPr>
        <w:spacing w:after="0" w:line="240" w:lineRule="auto"/>
        <w:ind w:firstLine="420"/>
        <w:rPr>
          <w:lang w:eastAsia="zh-CN"/>
        </w:rPr>
      </w:pPr>
      <w:r>
        <w:rPr>
          <w:lang w:eastAsia="zh-CN"/>
        </w:rPr>
        <w:t>就在这一周，张伯礼成了最不听话的病人。</w:t>
      </w:r>
      <w:r>
        <w:rPr>
          <w:lang w:eastAsia="zh-CN"/>
        </w:rPr>
        <w:t>“</w:t>
      </w:r>
      <w:r>
        <w:rPr>
          <w:lang w:eastAsia="zh-CN"/>
        </w:rPr>
        <w:t>听师弟说他术后第</w:t>
      </w:r>
      <w:r>
        <w:rPr>
          <w:lang w:eastAsia="zh-CN"/>
        </w:rPr>
        <w:t>3</w:t>
      </w:r>
      <w:r>
        <w:rPr>
          <w:lang w:eastAsia="zh-CN"/>
        </w:rPr>
        <w:t>天就恢复了工作状态，只有晚上才回到医院输液。这个</w:t>
      </w:r>
      <w:r>
        <w:rPr>
          <w:lang w:eastAsia="zh-CN"/>
        </w:rPr>
        <w:t>‘</w:t>
      </w:r>
      <w:r>
        <w:rPr>
          <w:lang w:eastAsia="zh-CN"/>
        </w:rPr>
        <w:t>老头儿</w:t>
      </w:r>
      <w:r>
        <w:rPr>
          <w:lang w:eastAsia="zh-CN"/>
        </w:rPr>
        <w:t>’</w:t>
      </w:r>
      <w:r>
        <w:rPr>
          <w:lang w:eastAsia="zh-CN"/>
        </w:rPr>
        <w:t>只要一投入工作，那就谁也劝不动他。作为晚辈、也是学生，我们是既感动、又心疼。</w:t>
      </w:r>
      <w:r>
        <w:rPr>
          <w:lang w:eastAsia="zh-CN"/>
        </w:rPr>
        <w:t>”</w:t>
      </w:r>
      <w:r>
        <w:rPr>
          <w:lang w:eastAsia="zh-CN"/>
        </w:rPr>
        <w:t>张磊说道。</w:t>
      </w:r>
    </w:p>
    <w:p w:rsidR="00386DA7" w:rsidRDefault="00376FA6">
      <w:pPr>
        <w:spacing w:after="0" w:line="240" w:lineRule="auto"/>
        <w:ind w:firstLine="420"/>
        <w:rPr>
          <w:lang w:eastAsia="zh-CN"/>
        </w:rPr>
      </w:pPr>
      <w:r>
        <w:rPr>
          <w:lang w:eastAsia="zh-CN"/>
        </w:rPr>
        <w:t>除了负责治疗的医护人员，直到接受央视《面对面》采访时，张伯礼才公开了术后双腿出现血栓的病情，此前连他的学生都不知道。他怕当时说了动摇</w:t>
      </w:r>
      <w:r>
        <w:rPr>
          <w:lang w:eastAsia="zh-CN"/>
        </w:rPr>
        <w:t>军心。</w:t>
      </w:r>
      <w:r>
        <w:rPr>
          <w:lang w:eastAsia="zh-CN"/>
        </w:rPr>
        <w:t>“</w:t>
      </w:r>
      <w:r>
        <w:rPr>
          <w:lang w:eastAsia="zh-CN"/>
        </w:rPr>
        <w:t>在这期间国家中医局一直往回赶我，让我回天津去。说你那么大岁数了，又有病，万一出点意外怎么办？</w:t>
      </w:r>
      <w:r>
        <w:rPr>
          <w:lang w:eastAsia="zh-CN"/>
        </w:rPr>
        <w:t>”</w:t>
      </w:r>
      <w:r>
        <w:rPr>
          <w:lang w:eastAsia="zh-CN"/>
        </w:rPr>
        <w:t>张伯礼回答道：</w:t>
      </w:r>
      <w:r>
        <w:rPr>
          <w:lang w:eastAsia="zh-CN"/>
        </w:rPr>
        <w:t>“</w:t>
      </w:r>
      <w:r>
        <w:rPr>
          <w:lang w:eastAsia="zh-CN"/>
        </w:rPr>
        <w:t>绝对不可能！战役刚打响，怎么能撤离前线！</w:t>
      </w:r>
      <w:r>
        <w:rPr>
          <w:lang w:eastAsia="zh-CN"/>
        </w:rPr>
        <w:t>”</w:t>
      </w:r>
    </w:p>
    <w:p w:rsidR="00386DA7" w:rsidRDefault="00376FA6">
      <w:pPr>
        <w:spacing w:after="0" w:line="240" w:lineRule="auto"/>
        <w:ind w:firstLine="420"/>
        <w:rPr>
          <w:lang w:eastAsia="zh-CN"/>
        </w:rPr>
      </w:pPr>
      <w:r>
        <w:rPr>
          <w:lang w:eastAsia="zh-CN"/>
        </w:rPr>
        <w:t>受父亲影响，张磊向组织递交了请战书，恳请奔赴湖北抗疫一线。此后，他又通过电话、微信、书面材料等途径，多次表达自己的强烈愿望。张磊说，作为一名共产党员，就应该像父亲一样，在抗疫第一线贡献自己的力量。</w:t>
      </w:r>
    </w:p>
    <w:p w:rsidR="00386DA7" w:rsidRDefault="00376FA6">
      <w:pPr>
        <w:spacing w:after="0" w:line="240" w:lineRule="auto"/>
        <w:ind w:firstLine="420"/>
        <w:rPr>
          <w:lang w:eastAsia="zh-CN"/>
        </w:rPr>
      </w:pPr>
      <w:r>
        <w:rPr>
          <w:lang w:eastAsia="zh-CN"/>
        </w:rPr>
        <w:t>后来，组织批准了张磊的请求，他如愿以偿前往武汉，在江夏方舱医院负责感染风险高的取咽拭子工作。他在日记中写道：</w:t>
      </w:r>
      <w:r>
        <w:rPr>
          <w:lang w:eastAsia="zh-CN"/>
        </w:rPr>
        <w:t>“</w:t>
      </w:r>
      <w:r>
        <w:rPr>
          <w:lang w:eastAsia="zh-CN"/>
        </w:rPr>
        <w:t>今天第一次进舱，多少有点手忙脚乱。平日光跟</w:t>
      </w:r>
      <w:r>
        <w:rPr>
          <w:lang w:eastAsia="zh-CN"/>
        </w:rPr>
        <w:t>别人说不要紧张，但轮到自己时却难以做到。幸运的是，顺利完成了</w:t>
      </w:r>
      <w:r>
        <w:rPr>
          <w:lang w:eastAsia="zh-CN"/>
        </w:rPr>
        <w:t>6</w:t>
      </w:r>
      <w:r>
        <w:rPr>
          <w:lang w:eastAsia="zh-CN"/>
        </w:rPr>
        <w:t>个小时的工作，并带着两名队友开了医嘱，取了咽拭子。经过严格的出舱环节，走出医护人员通道时全身已经湿透</w:t>
      </w:r>
      <w:r>
        <w:rPr>
          <w:lang w:eastAsia="zh-CN"/>
        </w:rPr>
        <w:t>……”</w:t>
      </w:r>
    </w:p>
    <w:p w:rsidR="00386DA7" w:rsidRDefault="00376FA6">
      <w:pPr>
        <w:spacing w:after="0" w:line="240" w:lineRule="auto"/>
        <w:ind w:firstLine="420"/>
        <w:rPr>
          <w:lang w:eastAsia="zh-CN"/>
        </w:rPr>
      </w:pPr>
      <w:r>
        <w:rPr>
          <w:lang w:eastAsia="zh-CN"/>
        </w:rPr>
        <w:t>虽然同在武汉，父子俩却很难见上一面。直到方舱休舱那天，张磊才见到消瘦的父亲。他心疼地对父亲说：</w:t>
      </w:r>
      <w:r>
        <w:rPr>
          <w:lang w:eastAsia="zh-CN"/>
        </w:rPr>
        <w:t>“</w:t>
      </w:r>
      <w:r>
        <w:rPr>
          <w:lang w:eastAsia="zh-CN"/>
        </w:rPr>
        <w:t>爸爸，我为您感到骄傲！是您和所有奋战在一线的医护人员的坚守，让我们看到了胜利的曙光。荣幸的是，在您的鼓励下，我也成了这其中的一员。愿樱花烂漫时，我们可以站在武大的校园里合影留念，共庆胜利。</w:t>
      </w:r>
      <w:r>
        <w:rPr>
          <w:lang w:eastAsia="zh-CN"/>
        </w:rPr>
        <w:t>”</w:t>
      </w:r>
      <w:r>
        <w:rPr>
          <w:lang w:eastAsia="zh-CN"/>
        </w:rPr>
        <w:t>张伯礼拍拍儿子的肩膀微笑着说：</w:t>
      </w:r>
      <w:r>
        <w:rPr>
          <w:lang w:eastAsia="zh-CN"/>
        </w:rPr>
        <w:t>“</w:t>
      </w:r>
      <w:r>
        <w:rPr>
          <w:lang w:eastAsia="zh-CN"/>
        </w:rPr>
        <w:t>好好干！这回我把胆都留在</w:t>
      </w:r>
      <w:r>
        <w:rPr>
          <w:lang w:eastAsia="zh-CN"/>
        </w:rPr>
        <w:t>了武汉，我与武汉人民肝</w:t>
      </w:r>
      <w:r>
        <w:rPr>
          <w:lang w:eastAsia="zh-CN"/>
        </w:rPr>
        <w:t>‘</w:t>
      </w:r>
      <w:r>
        <w:rPr>
          <w:lang w:eastAsia="zh-CN"/>
        </w:rPr>
        <w:t>胆</w:t>
      </w:r>
      <w:r>
        <w:rPr>
          <w:lang w:eastAsia="zh-CN"/>
        </w:rPr>
        <w:t>’</w:t>
      </w:r>
      <w:r>
        <w:rPr>
          <w:lang w:eastAsia="zh-CN"/>
        </w:rPr>
        <w:t>相照了</w:t>
      </w:r>
      <w:r>
        <w:rPr>
          <w:lang w:eastAsia="zh-CN"/>
        </w:rPr>
        <w:t>!”</w:t>
      </w:r>
    </w:p>
    <w:p w:rsidR="00386DA7" w:rsidRDefault="00376FA6">
      <w:pPr>
        <w:spacing w:after="0" w:line="240" w:lineRule="auto"/>
        <w:ind w:firstLine="420"/>
        <w:rPr>
          <w:lang w:eastAsia="zh-CN"/>
        </w:rPr>
      </w:pPr>
      <w:r>
        <w:rPr>
          <w:lang w:eastAsia="zh-CN"/>
        </w:rPr>
        <w:t>3</w:t>
      </w:r>
      <w:r>
        <w:rPr>
          <w:lang w:eastAsia="zh-CN"/>
        </w:rPr>
        <w:t>月</w:t>
      </w:r>
      <w:r>
        <w:rPr>
          <w:lang w:eastAsia="zh-CN"/>
        </w:rPr>
        <w:t>19</w:t>
      </w:r>
      <w:r>
        <w:rPr>
          <w:lang w:eastAsia="zh-CN"/>
        </w:rPr>
        <w:t>日，张伯礼迎来了</w:t>
      </w:r>
      <w:r>
        <w:rPr>
          <w:lang w:eastAsia="zh-CN"/>
        </w:rPr>
        <w:t>72</w:t>
      </w:r>
      <w:r>
        <w:rPr>
          <w:lang w:eastAsia="zh-CN"/>
        </w:rPr>
        <w:t>岁生日。同一天，武汉新增确诊病例、新增疑似病例、现有疑似病例第一次全部归零。张伯礼说：</w:t>
      </w:r>
      <w:r>
        <w:rPr>
          <w:lang w:eastAsia="zh-CN"/>
        </w:rPr>
        <w:t>“</w:t>
      </w:r>
      <w:r>
        <w:rPr>
          <w:lang w:eastAsia="zh-CN"/>
        </w:rPr>
        <w:t>这是最好的生日礼物。</w:t>
      </w:r>
      <w:r>
        <w:rPr>
          <w:lang w:eastAsia="zh-CN"/>
        </w:rPr>
        <w:t>”</w:t>
      </w:r>
      <w:r>
        <w:rPr>
          <w:lang w:eastAsia="zh-CN"/>
        </w:rPr>
        <w:t>此时，他已经在抗疫一线持续奋战了</w:t>
      </w:r>
      <w:r>
        <w:rPr>
          <w:lang w:eastAsia="zh-CN"/>
        </w:rPr>
        <w:t>53</w:t>
      </w:r>
      <w:r>
        <w:rPr>
          <w:lang w:eastAsia="zh-CN"/>
        </w:rPr>
        <w:t>天。</w:t>
      </w:r>
      <w:r>
        <w:rPr>
          <w:lang w:eastAsia="zh-CN"/>
        </w:rPr>
        <w:t>53</w:t>
      </w:r>
      <w:r>
        <w:rPr>
          <w:lang w:eastAsia="zh-CN"/>
        </w:rPr>
        <w:t>天里，张伯礼不分昼夜、挽救生命，用实际行动诠释了一名老共产党员的忠诚与担当。</w:t>
      </w:r>
    </w:p>
    <w:p w:rsidR="00386DA7" w:rsidRDefault="00376FA6">
      <w:pPr>
        <w:spacing w:after="0" w:line="240" w:lineRule="auto"/>
        <w:ind w:firstLine="420"/>
        <w:rPr>
          <w:lang w:eastAsia="zh-CN"/>
        </w:rPr>
      </w:pPr>
      <w:r>
        <w:rPr>
          <w:lang w:eastAsia="zh-CN"/>
        </w:rPr>
        <w:t>“</w:t>
      </w:r>
      <w:r>
        <w:rPr>
          <w:lang w:eastAsia="zh-CN"/>
        </w:rPr>
        <w:t>医生心里要始终装着大爱！</w:t>
      </w:r>
      <w:r>
        <w:rPr>
          <w:lang w:eastAsia="zh-CN"/>
        </w:rPr>
        <w:t>”</w:t>
      </w:r>
    </w:p>
    <w:p w:rsidR="00386DA7" w:rsidRDefault="00376FA6">
      <w:pPr>
        <w:spacing w:after="0" w:line="240" w:lineRule="auto"/>
        <w:ind w:firstLine="420"/>
        <w:rPr>
          <w:lang w:eastAsia="zh-CN"/>
        </w:rPr>
      </w:pPr>
      <w:r>
        <w:rPr>
          <w:lang w:eastAsia="zh-CN"/>
        </w:rPr>
        <w:t>张伯礼身上有多重身份</w:t>
      </w:r>
      <w:r>
        <w:rPr>
          <w:lang w:eastAsia="zh-CN"/>
        </w:rPr>
        <w:t>──</w:t>
      </w:r>
      <w:r>
        <w:rPr>
          <w:lang w:eastAsia="zh-CN"/>
        </w:rPr>
        <w:t>院士、校长、中医大家、白衣战士、敦厚长者、严父严师，但他时刻铭记，自己的第一身份还是</w:t>
      </w:r>
      <w:r>
        <w:rPr>
          <w:lang w:eastAsia="zh-CN"/>
        </w:rPr>
        <w:t>“</w:t>
      </w:r>
      <w:r>
        <w:rPr>
          <w:lang w:eastAsia="zh-CN"/>
        </w:rPr>
        <w:t>共产党员</w:t>
      </w:r>
      <w:r>
        <w:rPr>
          <w:lang w:eastAsia="zh-CN"/>
        </w:rPr>
        <w:t>”</w:t>
      </w:r>
      <w:r>
        <w:rPr>
          <w:lang w:eastAsia="zh-CN"/>
        </w:rPr>
        <w:t>，第一职责就是为党和人民工作。</w:t>
      </w:r>
    </w:p>
    <w:p w:rsidR="00386DA7" w:rsidRDefault="00376FA6">
      <w:pPr>
        <w:spacing w:after="0" w:line="240" w:lineRule="auto"/>
        <w:ind w:firstLine="420"/>
        <w:rPr>
          <w:lang w:eastAsia="zh-CN"/>
        </w:rPr>
      </w:pPr>
      <w:r>
        <w:rPr>
          <w:lang w:eastAsia="zh-CN"/>
        </w:rPr>
        <w:lastRenderedPageBreak/>
        <w:t>中医进方舱后，张伯礼更忙了。他白天指导会诊，晚上开会、研究治疗方案，甚至细化到具体病例，亲自开方。学生们劝他：</w:t>
      </w:r>
      <w:r>
        <w:rPr>
          <w:lang w:eastAsia="zh-CN"/>
        </w:rPr>
        <w:t>“</w:t>
      </w:r>
      <w:r>
        <w:rPr>
          <w:lang w:eastAsia="zh-CN"/>
        </w:rPr>
        <w:t>您每天太忙了，有些事就让我们干吧！</w:t>
      </w:r>
      <w:r>
        <w:rPr>
          <w:lang w:eastAsia="zh-CN"/>
        </w:rPr>
        <w:t>”“</w:t>
      </w:r>
      <w:r>
        <w:rPr>
          <w:lang w:eastAsia="zh-CN"/>
        </w:rPr>
        <w:t>带兵打仗，哪有不上前线的道理！医者仁心，医生心里要始终装着大爱，要始终把病人放在心上！</w:t>
      </w:r>
      <w:r>
        <w:rPr>
          <w:lang w:eastAsia="zh-CN"/>
        </w:rPr>
        <w:t>”</w:t>
      </w:r>
      <w:r>
        <w:rPr>
          <w:lang w:eastAsia="zh-CN"/>
        </w:rPr>
        <w:t>张伯礼从来不听劝，穿上防护服，病房里一待就是几个小时。</w:t>
      </w:r>
    </w:p>
    <w:p w:rsidR="00386DA7" w:rsidRDefault="00376FA6">
      <w:pPr>
        <w:spacing w:after="0" w:line="240" w:lineRule="auto"/>
        <w:ind w:firstLine="420"/>
        <w:rPr>
          <w:lang w:eastAsia="zh-CN"/>
        </w:rPr>
      </w:pPr>
      <w:r>
        <w:rPr>
          <w:lang w:eastAsia="zh-CN"/>
        </w:rPr>
        <w:t>“</w:t>
      </w:r>
      <w:r>
        <w:rPr>
          <w:lang w:eastAsia="zh-CN"/>
        </w:rPr>
        <w:t>您把舌头伸出来，我看一下。</w:t>
      </w:r>
      <w:r>
        <w:rPr>
          <w:lang w:eastAsia="zh-CN"/>
        </w:rPr>
        <w:t>”</w:t>
      </w:r>
      <w:r>
        <w:rPr>
          <w:lang w:eastAsia="zh-CN"/>
        </w:rPr>
        <w:t>隔着护目镜，张伯礼为患者看舌相，然后伸出手，为患者把脉。中医讲究望闻问切，不到病房、不接触病人，怎么了解发病规律，怎么谈得上与病毒战斗？这也是张伯礼坚持一定要亲临一线的原因。</w:t>
      </w:r>
    </w:p>
    <w:p w:rsidR="00386DA7" w:rsidRDefault="00376FA6">
      <w:pPr>
        <w:spacing w:after="0" w:line="240" w:lineRule="auto"/>
        <w:ind w:firstLine="420"/>
        <w:rPr>
          <w:lang w:eastAsia="zh-CN"/>
        </w:rPr>
      </w:pPr>
      <w:r>
        <w:rPr>
          <w:lang w:eastAsia="zh-CN"/>
        </w:rPr>
        <w:t>有的患者氧合</w:t>
      </w:r>
      <w:r>
        <w:rPr>
          <w:lang w:eastAsia="zh-CN"/>
        </w:rPr>
        <w:t>水平比较低，有时好不容易升上来又降下去了，一直在波动。张伯礼临床问诊，让医生给他们注射生脉、参麦注射液，服独参汤。一两天后，病人的血氧饱和度就稳定了，再过一两天，氧合水平就上去了。</w:t>
      </w:r>
    </w:p>
    <w:p w:rsidR="00386DA7" w:rsidRDefault="00376FA6">
      <w:pPr>
        <w:spacing w:after="0" w:line="240" w:lineRule="auto"/>
        <w:ind w:firstLine="420"/>
        <w:rPr>
          <w:lang w:eastAsia="zh-CN"/>
        </w:rPr>
      </w:pPr>
      <w:r>
        <w:rPr>
          <w:lang w:eastAsia="zh-CN"/>
        </w:rPr>
        <w:t>对重症患者，张伯礼强调治疗方式要中西医结合，以西医为主，中医辅助，但是辅助有时也起关键作用。在临床诊疗时，张伯礼发现，对重危症患者要果断、及早使用中药注射剂，早用、大胆用，往往起到力挽狂澜的作用。</w:t>
      </w:r>
    </w:p>
    <w:p w:rsidR="00386DA7" w:rsidRDefault="00376FA6">
      <w:pPr>
        <w:spacing w:after="0" w:line="240" w:lineRule="auto"/>
        <w:ind w:firstLine="420"/>
        <w:rPr>
          <w:lang w:eastAsia="zh-CN"/>
        </w:rPr>
      </w:pPr>
      <w:r>
        <w:rPr>
          <w:lang w:eastAsia="zh-CN"/>
        </w:rPr>
        <w:t>越来越多的病人痊愈出院，张伯礼发现，他们中有一部分还有咳嗽、憋气、心悸、乏力等症状，于是建议在湖北省中西医结合医院、武汉市中医院建立</w:t>
      </w:r>
      <w:r>
        <w:rPr>
          <w:lang w:eastAsia="zh-CN"/>
        </w:rPr>
        <w:t>了新冠患者康复门诊，专门管理治疗这部分病人。</w:t>
      </w:r>
    </w:p>
    <w:p w:rsidR="00386DA7" w:rsidRDefault="00376FA6">
      <w:pPr>
        <w:spacing w:after="0" w:line="240" w:lineRule="auto"/>
        <w:ind w:firstLine="420"/>
        <w:rPr>
          <w:lang w:eastAsia="zh-CN"/>
        </w:rPr>
      </w:pPr>
      <w:r>
        <w:rPr>
          <w:lang w:eastAsia="zh-CN"/>
        </w:rPr>
        <w:t>在中国工程院和有关单位支持下，张伯礼又牵头组织武汉协和医院、武汉市中医院共同为湖北被感染的医务人员搭建了一个健康管理平台，追踪他们的健康状态，以中西医结合的干预方式，帮助他们更好康复。</w:t>
      </w:r>
    </w:p>
    <w:p w:rsidR="00386DA7" w:rsidRDefault="00376FA6">
      <w:pPr>
        <w:spacing w:after="0" w:line="240" w:lineRule="auto"/>
        <w:ind w:firstLine="420"/>
        <w:rPr>
          <w:lang w:eastAsia="zh-CN"/>
        </w:rPr>
      </w:pPr>
      <w:r>
        <w:rPr>
          <w:lang w:eastAsia="zh-CN"/>
        </w:rPr>
        <w:t>疫情在世界各地暴发后，</w:t>
      </w:r>
      <w:r>
        <w:rPr>
          <w:lang w:eastAsia="zh-CN"/>
        </w:rPr>
        <w:t>3</w:t>
      </w:r>
      <w:r>
        <w:rPr>
          <w:lang w:eastAsia="zh-CN"/>
        </w:rPr>
        <w:t>月</w:t>
      </w:r>
      <w:r>
        <w:rPr>
          <w:lang w:eastAsia="zh-CN"/>
        </w:rPr>
        <w:t>25</w:t>
      </w:r>
      <w:r>
        <w:rPr>
          <w:lang w:eastAsia="zh-CN"/>
        </w:rPr>
        <w:t>日，由世界针灸学会联合会、中华中医药学会、中国针灸学会主办的</w:t>
      </w:r>
      <w:r>
        <w:rPr>
          <w:lang w:eastAsia="zh-CN"/>
        </w:rPr>
        <w:t>“</w:t>
      </w:r>
      <w:r>
        <w:rPr>
          <w:lang w:eastAsia="zh-CN"/>
        </w:rPr>
        <w:t>国际抗疫专家大讲堂系列讲座</w:t>
      </w:r>
      <w:r>
        <w:rPr>
          <w:lang w:eastAsia="zh-CN"/>
        </w:rPr>
        <w:t>”</w:t>
      </w:r>
      <w:r>
        <w:rPr>
          <w:lang w:eastAsia="zh-CN"/>
        </w:rPr>
        <w:t>第二次课程举办。张伯礼以《中西医结合救治新冠肺炎</w:t>
      </w:r>
      <w:r>
        <w:rPr>
          <w:lang w:eastAsia="zh-CN"/>
        </w:rPr>
        <w:t>——</w:t>
      </w:r>
      <w:r>
        <w:rPr>
          <w:lang w:eastAsia="zh-CN"/>
        </w:rPr>
        <w:t>中国方案的亮点》为题，介绍了对新冠肺炎病毒的认识、病情发展过程、中医抗疫的历史、中医对疫病的认识、流行性病学</w:t>
      </w:r>
      <w:r>
        <w:rPr>
          <w:lang w:eastAsia="zh-CN"/>
        </w:rPr>
        <w:t>特点、中医的优势等。重点介绍了江夏方舱医院的成功模式和中草药、中成药及中药注射剂对不同阶段病人的疗效。在答疑环节，张伯礼还解答了医生关切的</w:t>
      </w:r>
      <w:r>
        <w:rPr>
          <w:lang w:eastAsia="zh-CN"/>
        </w:rPr>
        <w:t>9</w:t>
      </w:r>
      <w:r>
        <w:rPr>
          <w:lang w:eastAsia="zh-CN"/>
        </w:rPr>
        <w:t>个问题。</w:t>
      </w:r>
    </w:p>
    <w:p w:rsidR="00386DA7" w:rsidRDefault="00376FA6">
      <w:pPr>
        <w:spacing w:after="0" w:line="240" w:lineRule="auto"/>
        <w:ind w:firstLine="420"/>
        <w:rPr>
          <w:lang w:eastAsia="zh-CN"/>
        </w:rPr>
      </w:pPr>
      <w:r>
        <w:rPr>
          <w:lang w:eastAsia="zh-CN"/>
        </w:rPr>
        <w:t>海外华人如何做好防疫？</w:t>
      </w:r>
      <w:r>
        <w:rPr>
          <w:lang w:eastAsia="zh-CN"/>
        </w:rPr>
        <w:t>4</w:t>
      </w:r>
      <w:r>
        <w:rPr>
          <w:lang w:eastAsia="zh-CN"/>
        </w:rPr>
        <w:t>月</w:t>
      </w:r>
      <w:r>
        <w:rPr>
          <w:lang w:eastAsia="zh-CN"/>
        </w:rPr>
        <w:t>10</w:t>
      </w:r>
      <w:r>
        <w:rPr>
          <w:lang w:eastAsia="zh-CN"/>
        </w:rPr>
        <w:t>日，中国驻洛杉矶总领馆举办网络交流会，邀请张伯礼介绍了中医药抗疫经验，讲解中医药防治新冠肺炎的方法和优势。截至</w:t>
      </w:r>
      <w:r>
        <w:rPr>
          <w:lang w:eastAsia="zh-CN"/>
        </w:rPr>
        <w:t>4</w:t>
      </w:r>
      <w:r>
        <w:rPr>
          <w:lang w:eastAsia="zh-CN"/>
        </w:rPr>
        <w:t>月上旬，他先后参加了</w:t>
      </w:r>
      <w:r>
        <w:rPr>
          <w:lang w:eastAsia="zh-CN"/>
        </w:rPr>
        <w:t>WHO</w:t>
      </w:r>
      <w:r>
        <w:rPr>
          <w:lang w:eastAsia="zh-CN"/>
        </w:rPr>
        <w:t>、世中联等十余场视频在线会议，向海外华侨华人和留学生开展中医药抗疫经验分享，以及与多国开展中药科研合作和中药临床试验等工作。</w:t>
      </w:r>
    </w:p>
    <w:p w:rsidR="00386DA7" w:rsidRDefault="00376FA6">
      <w:pPr>
        <w:spacing w:after="0" w:line="240" w:lineRule="auto"/>
        <w:ind w:firstLine="420"/>
      </w:pPr>
      <w:r>
        <w:t>http://www.wenming.cn/specials/zyq</w:t>
      </w:r>
      <w:r>
        <w:t>2020/dq/202005/t20200514_5573710.shtml</w:t>
      </w:r>
    </w:p>
    <w:p w:rsidR="00386DA7" w:rsidRDefault="00386DA7">
      <w:pPr>
        <w:spacing w:after="0" w:line="240" w:lineRule="auto"/>
        <w:ind w:firstLine="420"/>
      </w:pPr>
    </w:p>
    <w:sectPr w:rsidR="00386DA7" w:rsidSect="000346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FA6" w:rsidRDefault="00376FA6" w:rsidP="008379B3">
      <w:pPr>
        <w:spacing w:after="0" w:line="240" w:lineRule="auto"/>
      </w:pPr>
      <w:r>
        <w:separator/>
      </w:r>
    </w:p>
  </w:endnote>
  <w:endnote w:type="continuationSeparator" w:id="0">
    <w:p w:rsidR="00376FA6" w:rsidRDefault="00376FA6" w:rsidP="0083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FA6" w:rsidRDefault="00376FA6" w:rsidP="008379B3">
      <w:pPr>
        <w:spacing w:after="0" w:line="240" w:lineRule="auto"/>
      </w:pPr>
      <w:r>
        <w:separator/>
      </w:r>
    </w:p>
  </w:footnote>
  <w:footnote w:type="continuationSeparator" w:id="0">
    <w:p w:rsidR="00376FA6" w:rsidRDefault="00376FA6" w:rsidP="00837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376FA6"/>
    <w:rsid w:val="00386DA7"/>
    <w:rsid w:val="008379B3"/>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27CDA90-3F14-47A5-BF64-4400550D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rPr>
      <w:rFonts w:ascii="等线" w:eastAsia="等线" w:hAnsi="等线"/>
    </w:rPr>
  </w:style>
  <w:style w:type="paragraph" w:styleId="1">
    <w:name w:val="heading 1"/>
    <w:basedOn w:val="a1"/>
    <w:next w:val="a1"/>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E618BF"/>
    <w:pPr>
      <w:tabs>
        <w:tab w:val="center" w:pos="4680"/>
        <w:tab w:val="right" w:pos="9360"/>
      </w:tabs>
      <w:spacing w:after="0" w:line="240" w:lineRule="auto"/>
    </w:pPr>
  </w:style>
  <w:style w:type="character" w:customStyle="1" w:styleId="Char">
    <w:name w:val="页眉 Char"/>
    <w:basedOn w:val="a2"/>
    <w:link w:val="a5"/>
    <w:uiPriority w:val="99"/>
    <w:rsid w:val="00E618BF"/>
  </w:style>
  <w:style w:type="paragraph" w:styleId="a6">
    <w:name w:val="footer"/>
    <w:basedOn w:val="a1"/>
    <w:link w:val="Char0"/>
    <w:uiPriority w:val="99"/>
    <w:unhideWhenUsed/>
    <w:rsid w:val="00E618BF"/>
    <w:pPr>
      <w:tabs>
        <w:tab w:val="center" w:pos="4680"/>
        <w:tab w:val="right" w:pos="9360"/>
      </w:tabs>
      <w:spacing w:after="0" w:line="240" w:lineRule="auto"/>
    </w:pPr>
  </w:style>
  <w:style w:type="character" w:customStyle="1" w:styleId="Char0">
    <w:name w:val="页脚 Char"/>
    <w:basedOn w:val="a2"/>
    <w:link w:val="a6"/>
    <w:uiPriority w:val="99"/>
    <w:rsid w:val="00E618BF"/>
  </w:style>
  <w:style w:type="paragraph" w:styleId="a7">
    <w:name w:val="No Spacing"/>
    <w:uiPriority w:val="1"/>
    <w:qFormat/>
    <w:rsid w:val="00FC693F"/>
    <w:pPr>
      <w:spacing w:after="0" w:line="240" w:lineRule="auto"/>
    </w:pPr>
  </w:style>
  <w:style w:type="character" w:customStyle="1" w:styleId="1Char">
    <w:name w:val="标题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rsid w:val="00FC693F"/>
    <w:rPr>
      <w:rFonts w:asciiTheme="majorHAnsi" w:eastAsiaTheme="majorEastAsia" w:hAnsiTheme="majorHAnsi" w:cstheme="majorBidi"/>
      <w:b/>
      <w:bCs/>
      <w:color w:val="4F81BD" w:themeColor="accent1"/>
    </w:rPr>
  </w:style>
  <w:style w:type="paragraph" w:styleId="a8">
    <w:name w:val="Title"/>
    <w:basedOn w:val="a1"/>
    <w:next w:val="a1"/>
    <w:link w:val="Char1"/>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2"/>
    <w:link w:val="a8"/>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1"/>
    <w:next w:val="a1"/>
    <w:link w:val="Char2"/>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a2"/>
    <w:link w:val="a9"/>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Char3"/>
    <w:uiPriority w:val="99"/>
    <w:unhideWhenUsed/>
    <w:rsid w:val="00AA1D8D"/>
    <w:pPr>
      <w:spacing w:after="120"/>
    </w:pPr>
  </w:style>
  <w:style w:type="character" w:customStyle="1" w:styleId="Char3">
    <w:name w:val="正文文本 Char"/>
    <w:basedOn w:val="a2"/>
    <w:link w:val="ab"/>
    <w:uiPriority w:val="99"/>
    <w:rsid w:val="00AA1D8D"/>
  </w:style>
  <w:style w:type="paragraph" w:styleId="22">
    <w:name w:val="Body Text 2"/>
    <w:basedOn w:val="a1"/>
    <w:link w:val="2Char0"/>
    <w:uiPriority w:val="99"/>
    <w:unhideWhenUsed/>
    <w:rsid w:val="00AA1D8D"/>
    <w:pPr>
      <w:spacing w:after="120" w:line="480" w:lineRule="auto"/>
    </w:pPr>
  </w:style>
  <w:style w:type="character" w:customStyle="1" w:styleId="2Char0">
    <w:name w:val="正文文本 2 Char"/>
    <w:basedOn w:val="a2"/>
    <w:link w:val="22"/>
    <w:uiPriority w:val="99"/>
    <w:rsid w:val="00AA1D8D"/>
  </w:style>
  <w:style w:type="paragraph" w:styleId="32">
    <w:name w:val="Body Text 3"/>
    <w:basedOn w:val="a1"/>
    <w:link w:val="3Char0"/>
    <w:uiPriority w:val="99"/>
    <w:unhideWhenUsed/>
    <w:rsid w:val="00AA1D8D"/>
    <w:pPr>
      <w:spacing w:after="120"/>
    </w:pPr>
    <w:rPr>
      <w:sz w:val="16"/>
      <w:szCs w:val="16"/>
    </w:rPr>
  </w:style>
  <w:style w:type="character" w:customStyle="1" w:styleId="3Char0">
    <w:name w:val="正文文本 3 Char"/>
    <w:basedOn w:val="a2"/>
    <w:link w:val="32"/>
    <w:uiPriority w:val="99"/>
    <w:rsid w:val="00AA1D8D"/>
    <w:rPr>
      <w:sz w:val="16"/>
      <w:szCs w:val="16"/>
    </w:rPr>
  </w:style>
  <w:style w:type="paragraph" w:styleId="ac">
    <w:name w:val="List"/>
    <w:basedOn w:val="a1"/>
    <w:uiPriority w:val="99"/>
    <w:unhideWhenUsed/>
    <w:rsid w:val="00AA1D8D"/>
    <w:pPr>
      <w:ind w:left="360" w:hanging="360"/>
      <w:contextualSpacing/>
    </w:pPr>
  </w:style>
  <w:style w:type="paragraph" w:styleId="23">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d">
    <w:name w:val="List Continue"/>
    <w:basedOn w:val="a1"/>
    <w:uiPriority w:val="99"/>
    <w:unhideWhenUsed/>
    <w:rsid w:val="0029639D"/>
    <w:pPr>
      <w:spacing w:after="120"/>
      <w:ind w:left="360"/>
      <w:contextualSpacing/>
    </w:pPr>
  </w:style>
  <w:style w:type="paragraph" w:styleId="24">
    <w:name w:val="List Continue 2"/>
    <w:basedOn w:val="a1"/>
    <w:uiPriority w:val="99"/>
    <w:unhideWhenUsed/>
    <w:rsid w:val="0029639D"/>
    <w:pPr>
      <w:spacing w:after="120"/>
      <w:ind w:left="720"/>
      <w:contextualSpacing/>
    </w:pPr>
  </w:style>
  <w:style w:type="paragraph" w:styleId="34">
    <w:name w:val="List Continue 3"/>
    <w:basedOn w:val="a1"/>
    <w:uiPriority w:val="99"/>
    <w:unhideWhenUsed/>
    <w:rsid w:val="0029639D"/>
    <w:pPr>
      <w:spacing w:after="120"/>
      <w:ind w:left="1080"/>
      <w:contextualSpacing/>
    </w:pPr>
  </w:style>
  <w:style w:type="paragraph" w:styleId="ae">
    <w:name w:val="macro"/>
    <w:link w:val="Char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4">
    <w:name w:val="宏文本 Char"/>
    <w:basedOn w:val="a2"/>
    <w:link w:val="ae"/>
    <w:uiPriority w:val="99"/>
    <w:rsid w:val="0029639D"/>
    <w:rPr>
      <w:rFonts w:ascii="Courier" w:hAnsi="Courier"/>
      <w:sz w:val="20"/>
      <w:szCs w:val="20"/>
    </w:rPr>
  </w:style>
  <w:style w:type="paragraph" w:styleId="af">
    <w:name w:val="Quote"/>
    <w:basedOn w:val="a1"/>
    <w:next w:val="a1"/>
    <w:link w:val="Char5"/>
    <w:uiPriority w:val="29"/>
    <w:qFormat/>
    <w:rsid w:val="00FC693F"/>
    <w:rPr>
      <w:i/>
      <w:iCs/>
      <w:color w:val="000000" w:themeColor="text1"/>
    </w:rPr>
  </w:style>
  <w:style w:type="character" w:customStyle="1" w:styleId="Char5">
    <w:name w:val="引用 Char"/>
    <w:basedOn w:val="a2"/>
    <w:link w:val="af"/>
    <w:uiPriority w:val="29"/>
    <w:rsid w:val="00FC693F"/>
    <w:rPr>
      <w:i/>
      <w:iCs/>
      <w:color w:val="000000" w:themeColor="text1"/>
    </w:rPr>
  </w:style>
  <w:style w:type="character" w:customStyle="1" w:styleId="4Char">
    <w:name w:val="标题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0">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1">
    <w:name w:val="Strong"/>
    <w:basedOn w:val="a2"/>
    <w:uiPriority w:val="22"/>
    <w:qFormat/>
    <w:rsid w:val="00FC693F"/>
    <w:rPr>
      <w:b/>
      <w:bCs/>
    </w:rPr>
  </w:style>
  <w:style w:type="character" w:styleId="af2">
    <w:name w:val="Emphasis"/>
    <w:basedOn w:val="a2"/>
    <w:uiPriority w:val="20"/>
    <w:qFormat/>
    <w:rsid w:val="00FC693F"/>
    <w:rPr>
      <w:i/>
      <w:iCs/>
    </w:rPr>
  </w:style>
  <w:style w:type="paragraph" w:styleId="af3">
    <w:name w:val="Intense Quote"/>
    <w:basedOn w:val="a1"/>
    <w:next w:val="a1"/>
    <w:link w:val="Char6"/>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6">
    <w:name w:val="明显引用 Char"/>
    <w:basedOn w:val="a2"/>
    <w:link w:val="af3"/>
    <w:uiPriority w:val="30"/>
    <w:rsid w:val="00FC693F"/>
    <w:rPr>
      <w:b/>
      <w:bCs/>
      <w:i/>
      <w:iCs/>
      <w:color w:val="4F81BD" w:themeColor="accent1"/>
    </w:rPr>
  </w:style>
  <w:style w:type="character" w:styleId="af4">
    <w:name w:val="Subtle Emphasis"/>
    <w:basedOn w:val="a2"/>
    <w:uiPriority w:val="19"/>
    <w:qFormat/>
    <w:rsid w:val="00FC693F"/>
    <w:rPr>
      <w:i/>
      <w:iCs/>
      <w:color w:val="808080" w:themeColor="text1" w:themeTint="7F"/>
    </w:rPr>
  </w:style>
  <w:style w:type="character" w:styleId="af5">
    <w:name w:val="Intense Emphasis"/>
    <w:basedOn w:val="a2"/>
    <w:uiPriority w:val="21"/>
    <w:qFormat/>
    <w:rsid w:val="00FC693F"/>
    <w:rPr>
      <w:b/>
      <w:bCs/>
      <w:i/>
      <w:iCs/>
      <w:color w:val="4F81BD" w:themeColor="accent1"/>
    </w:rPr>
  </w:style>
  <w:style w:type="character" w:styleId="af6">
    <w:name w:val="Subtle Reference"/>
    <w:basedOn w:val="a2"/>
    <w:uiPriority w:val="31"/>
    <w:qFormat/>
    <w:rsid w:val="00FC693F"/>
    <w:rPr>
      <w:smallCaps/>
      <w:color w:val="C0504D" w:themeColor="accent2"/>
      <w:u w:val="single"/>
    </w:rPr>
  </w:style>
  <w:style w:type="character" w:styleId="af7">
    <w:name w:val="Intense Reference"/>
    <w:basedOn w:val="a2"/>
    <w:uiPriority w:val="32"/>
    <w:qFormat/>
    <w:rsid w:val="00FC693F"/>
    <w:rPr>
      <w:b/>
      <w:bCs/>
      <w:smallCaps/>
      <w:color w:val="C0504D" w:themeColor="accent2"/>
      <w:spacing w:val="5"/>
      <w:u w:val="single"/>
    </w:rPr>
  </w:style>
  <w:style w:type="character" w:styleId="af8">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9">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b">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c">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d">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e">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5490-89A0-4ECA-8573-102E95C2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Windows 用户</cp:lastModifiedBy>
  <cp:revision>2</cp:revision>
  <dcterms:created xsi:type="dcterms:W3CDTF">2013-12-23T23:15:00Z</dcterms:created>
  <dcterms:modified xsi:type="dcterms:W3CDTF">2020-11-02T07:14:00Z</dcterms:modified>
  <cp:category/>
</cp:coreProperties>
</file>