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9F" w:rsidRDefault="0065550D">
      <w:pPr>
        <w:pStyle w:val="1"/>
        <w:spacing w:before="0" w:line="240" w:lineRule="auto"/>
        <w:jc w:val="center"/>
        <w:rPr>
          <w:lang w:eastAsia="zh-CN"/>
        </w:rPr>
      </w:pPr>
      <w:r>
        <w:rPr>
          <w:lang w:eastAsia="zh-CN"/>
        </w:rPr>
        <w:t>防控疫情，志愿出征</w:t>
      </w:r>
    </w:p>
    <w:p w:rsidR="00A7159F" w:rsidRDefault="0065550D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>月</w:t>
      </w:r>
      <w:r>
        <w:rPr>
          <w:lang w:eastAsia="zh-CN"/>
        </w:rPr>
        <w:t>24</w:t>
      </w:r>
      <w:r>
        <w:rPr>
          <w:lang w:eastAsia="zh-CN"/>
        </w:rPr>
        <w:t>日，大连湾中学操场走来了一群由教师组成的核酸采集应急队伍。</w:t>
      </w:r>
      <w:r>
        <w:rPr>
          <w:lang w:eastAsia="zh-CN"/>
        </w:rPr>
        <w:t>“7·22”</w:t>
      </w:r>
      <w:r>
        <w:rPr>
          <w:lang w:eastAsia="zh-CN"/>
        </w:rPr>
        <w:t>疫情发生以来，大连防疫一线急需大量人手，不少教师主动报名，参与到抗</w:t>
      </w:r>
      <w:proofErr w:type="gramStart"/>
      <w:r>
        <w:rPr>
          <w:lang w:eastAsia="zh-CN"/>
        </w:rPr>
        <w:t>疫</w:t>
      </w:r>
      <w:proofErr w:type="gramEnd"/>
      <w:r>
        <w:rPr>
          <w:lang w:eastAsia="zh-CN"/>
        </w:rPr>
        <w:t>工作中。大连南关岭小学教师王萍刚从贵州支教归来，便申请加入应急队伍。</w:t>
      </w:r>
      <w:r>
        <w:rPr>
          <w:lang w:eastAsia="zh-CN"/>
        </w:rPr>
        <w:t>“</w:t>
      </w:r>
      <w:r>
        <w:rPr>
          <w:lang w:eastAsia="zh-CN"/>
        </w:rPr>
        <w:t>教书育人是我们的工作，保护大连，抗击疫情，我们这些教书先生同样也可以！</w:t>
      </w:r>
      <w:r>
        <w:rPr>
          <w:lang w:eastAsia="zh-CN"/>
        </w:rPr>
        <w:t>”</w:t>
      </w:r>
      <w:r>
        <w:rPr>
          <w:lang w:eastAsia="zh-CN"/>
        </w:rPr>
        <w:t>她在抗</w:t>
      </w:r>
      <w:proofErr w:type="gramStart"/>
      <w:r>
        <w:rPr>
          <w:lang w:eastAsia="zh-CN"/>
        </w:rPr>
        <w:t>疫</w:t>
      </w:r>
      <w:proofErr w:type="gramEnd"/>
      <w:r>
        <w:rPr>
          <w:lang w:eastAsia="zh-CN"/>
        </w:rPr>
        <w:t>日记中写下了自己的心声。</w:t>
      </w:r>
    </w:p>
    <w:p w:rsidR="00A7159F" w:rsidRDefault="0065550D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湖北省大悟县滨河学校教师罗桂梅曾三次写下</w:t>
      </w:r>
      <w:r>
        <w:rPr>
          <w:lang w:eastAsia="zh-CN"/>
        </w:rPr>
        <w:t>“</w:t>
      </w:r>
      <w:r>
        <w:rPr>
          <w:lang w:eastAsia="zh-CN"/>
        </w:rPr>
        <w:t>请战书</w:t>
      </w:r>
      <w:r>
        <w:rPr>
          <w:lang w:eastAsia="zh-CN"/>
        </w:rPr>
        <w:t>”</w:t>
      </w:r>
      <w:r>
        <w:rPr>
          <w:lang w:eastAsia="zh-CN"/>
        </w:rPr>
        <w:t>，考虑到她家庭的实际情况，前两次学校都没有批准，在她的坚持下，学校党总支最终批准她负责竹林小区疫情防控工作。</w:t>
      </w:r>
    </w:p>
    <w:p w:rsidR="00A7159F" w:rsidRDefault="0065550D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降雪降温时，罗桂梅抢着到小区卡口执勤。没有防护服，便穿上做饭用的罩衣，没有头套，便戴上太阳帽。然而，在疫情防控一线连续</w:t>
      </w:r>
      <w:r>
        <w:rPr>
          <w:lang w:eastAsia="zh-CN"/>
        </w:rPr>
        <w:t>“</w:t>
      </w:r>
      <w:r>
        <w:rPr>
          <w:lang w:eastAsia="zh-CN"/>
        </w:rPr>
        <w:t>战斗</w:t>
      </w:r>
      <w:r>
        <w:rPr>
          <w:lang w:eastAsia="zh-CN"/>
        </w:rPr>
        <w:t>”7</w:t>
      </w:r>
      <w:r>
        <w:rPr>
          <w:lang w:eastAsia="zh-CN"/>
        </w:rPr>
        <w:t>天后，罗桂梅因过度劳累突发脑溢血，经抢救无效去世。而就在几天前，罗桂梅还在</w:t>
      </w:r>
      <w:proofErr w:type="gramStart"/>
      <w:r>
        <w:rPr>
          <w:lang w:eastAsia="zh-CN"/>
        </w:rPr>
        <w:t>微信群</w:t>
      </w:r>
      <w:proofErr w:type="gramEnd"/>
      <w:r>
        <w:rPr>
          <w:lang w:eastAsia="zh-CN"/>
        </w:rPr>
        <w:t>中与大家商量组织少先队抗击疫情的专题活动。</w:t>
      </w:r>
    </w:p>
    <w:p w:rsidR="00A7159F" w:rsidRDefault="0065550D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“</w:t>
      </w:r>
      <w:r>
        <w:rPr>
          <w:lang w:eastAsia="zh-CN"/>
        </w:rPr>
        <w:t>战</w:t>
      </w:r>
      <w:proofErr w:type="gramStart"/>
      <w:r>
        <w:rPr>
          <w:lang w:eastAsia="zh-CN"/>
        </w:rPr>
        <w:t>疫</w:t>
      </w:r>
      <w:proofErr w:type="gramEnd"/>
      <w:r>
        <w:rPr>
          <w:lang w:eastAsia="zh-CN"/>
        </w:rPr>
        <w:t>时期，我不仅是一名教师，也是一名战士。</w:t>
      </w:r>
      <w:r>
        <w:rPr>
          <w:lang w:eastAsia="zh-CN"/>
        </w:rPr>
        <w:t>”</w:t>
      </w:r>
      <w:r>
        <w:rPr>
          <w:lang w:eastAsia="zh-CN"/>
        </w:rPr>
        <w:t>罗桂梅生前留下的话语，依然感动、激励着无数人。</w:t>
      </w:r>
    </w:p>
    <w:p w:rsidR="00A7159F" w:rsidRDefault="0065550D">
      <w:pPr>
        <w:spacing w:after="0" w:line="240" w:lineRule="auto"/>
        <w:ind w:firstLine="420"/>
      </w:pPr>
      <w:bookmarkStart w:id="0" w:name="_GoBack"/>
      <w:bookmarkEnd w:id="0"/>
      <w:r w:rsidRPr="0065550D">
        <w:t>http://www.moe.gov.cn/jyb_xwfb/xw_zt/moe_357/jyzt_2020n/2020_zt16/meitibaodao/202009/t20200910_486885.html</w:t>
      </w:r>
    </w:p>
    <w:sectPr w:rsidR="00A7159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5550D"/>
    <w:rsid w:val="00A7159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4E2CE2A-5098-429B-92F9-E59334BF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rPr>
      <w:rFonts w:ascii="等线" w:eastAsia="等线" w:hAnsi="等线"/>
    </w:rPr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正文文本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宏文本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引用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9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e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417D9-E193-4DAE-A392-685C61F7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用户</cp:lastModifiedBy>
  <cp:revision>2</cp:revision>
  <dcterms:created xsi:type="dcterms:W3CDTF">2013-12-23T23:15:00Z</dcterms:created>
  <dcterms:modified xsi:type="dcterms:W3CDTF">2020-11-02T06:39:00Z</dcterms:modified>
  <cp:category/>
</cp:coreProperties>
</file>